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6C" w:rsidRPr="00FB6ED4" w:rsidRDefault="0024406C" w:rsidP="0024406C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4406C" w:rsidRPr="00FB6ED4" w:rsidRDefault="0024406C" w:rsidP="0024406C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4406C" w:rsidRPr="00FB6ED4" w:rsidRDefault="00276DB9" w:rsidP="000F3A5B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ბოლნისის</w:t>
      </w:r>
      <w:r w:rsidR="0024406C" w:rsidRPr="00FB6ED4">
        <w:rPr>
          <w:rFonts w:ascii="Sylfaen" w:hAnsi="Sylfaen"/>
          <w:b/>
          <w:sz w:val="24"/>
          <w:szCs w:val="24"/>
          <w:lang w:val="ka-GE"/>
        </w:rPr>
        <w:t xml:space="preserve"> რაიონული სასამართლოს </w:t>
      </w:r>
      <w:r w:rsidR="000F3A5B" w:rsidRPr="00FB6ED4">
        <w:rPr>
          <w:rFonts w:ascii="Sylfaen" w:hAnsi="Sylfaen"/>
          <w:b/>
          <w:sz w:val="24"/>
          <w:szCs w:val="24"/>
          <w:lang w:val="ka-GE"/>
        </w:rPr>
        <w:t>წლიური ანგარიში ინფორმაციის თავისუფლების თაობაზე</w:t>
      </w:r>
    </w:p>
    <w:p w:rsidR="0024406C" w:rsidRPr="00FB6ED4" w:rsidRDefault="0024406C" w:rsidP="0024406C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0F3A5B" w:rsidRPr="00FB6ED4" w:rsidRDefault="000F3A5B" w:rsidP="00551BFB">
      <w:pPr>
        <w:pStyle w:val="abzacixml"/>
      </w:pPr>
      <w:r w:rsidRPr="00FB6ED4">
        <w:rPr>
          <w:spacing w:val="-1"/>
        </w:rPr>
        <w:t>„ს</w:t>
      </w:r>
      <w:r w:rsidRPr="00FB6ED4">
        <w:t>აქართვ</w:t>
      </w:r>
      <w:r w:rsidRPr="00FB6ED4">
        <w:rPr>
          <w:spacing w:val="-2"/>
        </w:rPr>
        <w:t>ე</w:t>
      </w:r>
      <w:r w:rsidRPr="00FB6ED4">
        <w:t>ლოს ზოგ</w:t>
      </w:r>
      <w:r w:rsidRPr="00FB6ED4">
        <w:rPr>
          <w:spacing w:val="-3"/>
        </w:rPr>
        <w:t>ა</w:t>
      </w:r>
      <w:r w:rsidRPr="00FB6ED4">
        <w:rPr>
          <w:spacing w:val="-2"/>
        </w:rPr>
        <w:t>დ</w:t>
      </w:r>
      <w:r w:rsidRPr="00FB6ED4">
        <w:t>ი ად</w:t>
      </w:r>
      <w:r w:rsidRPr="00FB6ED4">
        <w:rPr>
          <w:spacing w:val="-1"/>
        </w:rPr>
        <w:t>მი</w:t>
      </w:r>
      <w:r w:rsidRPr="00FB6ED4">
        <w:t>ნ</w:t>
      </w:r>
      <w:r w:rsidRPr="00FB6ED4">
        <w:rPr>
          <w:spacing w:val="-1"/>
        </w:rPr>
        <w:t>ისტ</w:t>
      </w:r>
      <w:r w:rsidRPr="00FB6ED4">
        <w:t>რაც</w:t>
      </w:r>
      <w:r w:rsidRPr="00FB6ED4">
        <w:rPr>
          <w:spacing w:val="-1"/>
        </w:rPr>
        <w:t>ი</w:t>
      </w:r>
      <w:r w:rsidRPr="00FB6ED4">
        <w:t xml:space="preserve">ული </w:t>
      </w:r>
      <w:r w:rsidRPr="00FB6ED4">
        <w:rPr>
          <w:spacing w:val="-1"/>
        </w:rPr>
        <w:t>კ</w:t>
      </w:r>
      <w:r w:rsidRPr="00FB6ED4">
        <w:t>ოდ</w:t>
      </w:r>
      <w:r w:rsidRPr="00FB6ED4">
        <w:rPr>
          <w:spacing w:val="-1"/>
        </w:rPr>
        <w:t>ე</w:t>
      </w:r>
      <w:r w:rsidRPr="00FB6ED4">
        <w:t>ქ</w:t>
      </w:r>
      <w:r w:rsidRPr="00FB6ED4">
        <w:rPr>
          <w:spacing w:val="-1"/>
        </w:rPr>
        <w:t>სი</w:t>
      </w:r>
      <w:r w:rsidRPr="00FB6ED4">
        <w:t xml:space="preserve">ს“ </w:t>
      </w:r>
      <w:r w:rsidRPr="00FB6ED4">
        <w:rPr>
          <w:spacing w:val="-1"/>
        </w:rPr>
        <w:t>მ</w:t>
      </w:r>
      <w:r w:rsidRPr="00FB6ED4">
        <w:t>ე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მ</w:t>
      </w:r>
      <w:r w:rsidRPr="00FB6ED4">
        <w:t>ე თა</w:t>
      </w:r>
      <w:r w:rsidRPr="00FB6ED4">
        <w:rPr>
          <w:spacing w:val="-1"/>
        </w:rPr>
        <w:t>ვი</w:t>
      </w:r>
      <w:r w:rsidRPr="00FB6ED4">
        <w:t xml:space="preserve">ს 49-ე </w:t>
      </w:r>
      <w:r w:rsidRPr="00FB6ED4">
        <w:rPr>
          <w:spacing w:val="-1"/>
        </w:rPr>
        <w:t>მ</w:t>
      </w:r>
      <w:r w:rsidRPr="00FB6ED4">
        <w:rPr>
          <w:spacing w:val="-2"/>
        </w:rPr>
        <w:t>უ</w:t>
      </w:r>
      <w:r w:rsidRPr="00FB6ED4">
        <w:t>ხლ</w:t>
      </w:r>
      <w:r w:rsidRPr="00FB6ED4">
        <w:rPr>
          <w:spacing w:val="-1"/>
        </w:rPr>
        <w:t>ი</w:t>
      </w:r>
      <w:r w:rsidRPr="00FB6ED4">
        <w:t>ს თანახ</w:t>
      </w:r>
      <w:r w:rsidRPr="00FB6ED4">
        <w:rPr>
          <w:spacing w:val="-1"/>
        </w:rPr>
        <w:t>მ</w:t>
      </w:r>
      <w:r w:rsidRPr="00FB6ED4">
        <w:rPr>
          <w:spacing w:val="-3"/>
        </w:rPr>
        <w:t>ა</w:t>
      </w:r>
      <w:r w:rsidRPr="00FB6ED4">
        <w:t xml:space="preserve">დ, </w:t>
      </w:r>
      <w:r w:rsidRPr="00FB6ED4">
        <w:rPr>
          <w:spacing w:val="-1"/>
        </w:rPr>
        <w:t>წი</w:t>
      </w:r>
      <w:r w:rsidRPr="00FB6ED4">
        <w:t>ნა</w:t>
      </w:r>
      <w:r w:rsidRPr="00FB6ED4">
        <w:rPr>
          <w:spacing w:val="-1"/>
        </w:rPr>
        <w:t>მ</w:t>
      </w:r>
      <w:r w:rsidRPr="00FB6ED4">
        <w:rPr>
          <w:spacing w:val="-2"/>
        </w:rPr>
        <w:t>დ</w:t>
      </w:r>
      <w:r w:rsidRPr="00FB6ED4">
        <w:t>ე</w:t>
      </w:r>
      <w:r w:rsidRPr="00FB6ED4">
        <w:rPr>
          <w:spacing w:val="-1"/>
        </w:rPr>
        <w:t>ბ</w:t>
      </w:r>
      <w:r w:rsidRPr="00FB6ED4">
        <w:t>ა</w:t>
      </w:r>
      <w:r w:rsidRPr="00FB6ED4">
        <w:rPr>
          <w:spacing w:val="-2"/>
        </w:rPr>
        <w:t>რ</w:t>
      </w:r>
      <w:r w:rsidRPr="00FB6ED4">
        <w:t>ე ანგარ</w:t>
      </w:r>
      <w:r w:rsidRPr="00FB6ED4">
        <w:rPr>
          <w:spacing w:val="-1"/>
        </w:rPr>
        <w:t>ი</w:t>
      </w:r>
      <w:r w:rsidRPr="00FB6ED4">
        <w:t>შში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ასახულია</w:t>
      </w:r>
      <w:r w:rsidRPr="00FB6ED4">
        <w:rPr>
          <w:spacing w:val="2"/>
        </w:rPr>
        <w:t xml:space="preserve"> </w:t>
      </w:r>
      <w:r w:rsidR="00276DB9">
        <w:rPr>
          <w:spacing w:val="2"/>
        </w:rPr>
        <w:t>ბოლნისის</w:t>
      </w:r>
      <w:r w:rsidR="005554F8">
        <w:rPr>
          <w:spacing w:val="2"/>
        </w:rPr>
        <w:t xml:space="preserve"> რაიონულ </w:t>
      </w:r>
      <w:r w:rsidRPr="00FB6ED4">
        <w:rPr>
          <w:spacing w:val="2"/>
        </w:rPr>
        <w:t xml:space="preserve">სასამართლოში </w:t>
      </w:r>
      <w:r w:rsidR="00276DB9">
        <w:t>2018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წ</w:t>
      </w:r>
      <w:r w:rsidRPr="00FB6ED4">
        <w:t>ლ</w:t>
      </w:r>
      <w:r w:rsidRPr="00FB6ED4">
        <w:rPr>
          <w:spacing w:val="-1"/>
        </w:rPr>
        <w:t>ი</w:t>
      </w:r>
      <w:r w:rsidRPr="00FB6ED4">
        <w:t xml:space="preserve">ს </w:t>
      </w:r>
      <w:r w:rsidR="00276DB9">
        <w:t>10</w:t>
      </w:r>
      <w:r w:rsidRPr="00FB6ED4">
        <w:t xml:space="preserve"> </w:t>
      </w:r>
      <w:r w:rsidR="005554F8">
        <w:t>დეკემბრიდან</w:t>
      </w:r>
      <w:r w:rsidRPr="00FB6ED4">
        <w:rPr>
          <w:spacing w:val="4"/>
        </w:rPr>
        <w:t xml:space="preserve"> </w:t>
      </w:r>
      <w:r w:rsidRPr="00FB6ED4">
        <w:t>201</w:t>
      </w:r>
      <w:r w:rsidR="00276DB9">
        <w:t>9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წ</w:t>
      </w:r>
      <w:r w:rsidRPr="00FB6ED4">
        <w:t>ლ</w:t>
      </w:r>
      <w:r w:rsidRPr="00FB6ED4">
        <w:rPr>
          <w:spacing w:val="-1"/>
        </w:rPr>
        <w:t>ი</w:t>
      </w:r>
      <w:r w:rsidRPr="00FB6ED4">
        <w:t xml:space="preserve">ს </w:t>
      </w:r>
      <w:r w:rsidR="00276DB9">
        <w:t>09</w:t>
      </w:r>
      <w:r w:rsidRPr="00FB6ED4">
        <w:t xml:space="preserve"> დეკემბრ</w:t>
      </w:r>
      <w:r w:rsidR="005554F8">
        <w:t>ამდე</w:t>
      </w:r>
      <w:r w:rsidRPr="00FB6ED4">
        <w:t xml:space="preserve"> </w:t>
      </w:r>
      <w:r w:rsidR="005554F8">
        <w:t xml:space="preserve"> პერიოდში</w:t>
      </w:r>
      <w:r w:rsidRPr="00FB6ED4">
        <w:t xml:space="preserve">, </w:t>
      </w:r>
      <w:r w:rsidRPr="00FB6ED4">
        <w:rPr>
          <w:spacing w:val="-1"/>
        </w:rPr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1"/>
        </w:rPr>
        <w:t>ინ</w:t>
      </w:r>
      <w:r w:rsidRPr="00FB6ED4">
        <w:t>ფორ</w:t>
      </w:r>
      <w:r w:rsidRPr="00FB6ED4">
        <w:rPr>
          <w:spacing w:val="-1"/>
        </w:rPr>
        <w:t>მ</w:t>
      </w:r>
      <w:r w:rsidRPr="00FB6ED4">
        <w:rPr>
          <w:spacing w:val="-3"/>
        </w:rPr>
        <w:t>ა</w:t>
      </w:r>
      <w:r w:rsidRPr="00FB6ED4">
        <w:rPr>
          <w:spacing w:val="-2"/>
        </w:rPr>
        <w:t>ც</w:t>
      </w:r>
      <w:r w:rsidRPr="00FB6ED4">
        <w:rPr>
          <w:spacing w:val="-1"/>
        </w:rPr>
        <w:t>იი</w:t>
      </w:r>
      <w:r w:rsidRPr="00FB6ED4">
        <w:t xml:space="preserve">ს </w:t>
      </w:r>
      <w:r w:rsidRPr="00FB6ED4">
        <w:rPr>
          <w:spacing w:val="-1"/>
        </w:rPr>
        <w:t>მ</w:t>
      </w:r>
      <w:r w:rsidRPr="00FB6ED4">
        <w:t xml:space="preserve">ოთხოვნით </w:t>
      </w:r>
      <w:r w:rsidRPr="00FB6ED4">
        <w:rPr>
          <w:spacing w:val="-2"/>
        </w:rPr>
        <w:t>შ</w:t>
      </w:r>
      <w:r w:rsidRPr="00FB6ED4">
        <w:t>ე</w:t>
      </w:r>
      <w:r w:rsidRPr="00FB6ED4">
        <w:rPr>
          <w:spacing w:val="-1"/>
        </w:rPr>
        <w:t>მ</w:t>
      </w:r>
      <w:r w:rsidRPr="00FB6ED4">
        <w:rPr>
          <w:spacing w:val="-2"/>
        </w:rPr>
        <w:t>ო</w:t>
      </w:r>
      <w:r w:rsidRPr="00FB6ED4">
        <w:rPr>
          <w:spacing w:val="-1"/>
        </w:rPr>
        <w:t>ს</w:t>
      </w:r>
      <w:r w:rsidRPr="00FB6ED4">
        <w:t>ული განცხ</w:t>
      </w:r>
      <w:r w:rsidRPr="00FB6ED4">
        <w:rPr>
          <w:spacing w:val="-3"/>
        </w:rPr>
        <w:t>ა</w:t>
      </w:r>
      <w:r w:rsidRPr="00FB6ED4">
        <w:rPr>
          <w:spacing w:val="-2"/>
        </w:rPr>
        <w:t>დ</w:t>
      </w:r>
      <w:r w:rsidRPr="00FB6ED4">
        <w:t>ე</w:t>
      </w:r>
      <w:r w:rsidRPr="00FB6ED4">
        <w:rPr>
          <w:spacing w:val="-1"/>
        </w:rPr>
        <w:t>ბ</w:t>
      </w:r>
      <w:r w:rsidRPr="00FB6ED4">
        <w:t>ე</w:t>
      </w:r>
      <w:r w:rsidRPr="00FB6ED4">
        <w:rPr>
          <w:spacing w:val="-1"/>
        </w:rPr>
        <w:t>ბ</w:t>
      </w:r>
      <w:r w:rsidRPr="00FB6ED4">
        <w:t xml:space="preserve">ის შესახებ ინფორმაცია </w:t>
      </w:r>
      <w:r w:rsidRPr="00FB6ED4">
        <w:rPr>
          <w:spacing w:val="-1"/>
        </w:rPr>
        <w:t>„ს</w:t>
      </w:r>
      <w:r w:rsidRPr="00FB6ED4">
        <w:t>აქართვ</w:t>
      </w:r>
      <w:r w:rsidRPr="00FB6ED4">
        <w:rPr>
          <w:spacing w:val="-2"/>
        </w:rPr>
        <w:t>ე</w:t>
      </w:r>
      <w:r w:rsidRPr="00FB6ED4">
        <w:t>ლოს</w:t>
      </w:r>
      <w:r w:rsidRPr="00FB6ED4">
        <w:rPr>
          <w:spacing w:val="-1"/>
        </w:rPr>
        <w:t xml:space="preserve"> </w:t>
      </w:r>
      <w:r w:rsidRPr="00FB6ED4">
        <w:t>ზოგ</w:t>
      </w:r>
      <w:r w:rsidRPr="00FB6ED4">
        <w:rPr>
          <w:spacing w:val="-3"/>
        </w:rPr>
        <w:t>ა</w:t>
      </w:r>
      <w:r w:rsidRPr="00FB6ED4">
        <w:t>დი</w:t>
      </w:r>
      <w:r w:rsidRPr="00FB6ED4">
        <w:rPr>
          <w:spacing w:val="-2"/>
        </w:rPr>
        <w:t xml:space="preserve"> </w:t>
      </w:r>
      <w:r w:rsidRPr="00FB6ED4">
        <w:t>ად</w:t>
      </w:r>
      <w:r w:rsidRPr="00FB6ED4">
        <w:rPr>
          <w:spacing w:val="-1"/>
        </w:rPr>
        <w:t>მი</w:t>
      </w:r>
      <w:r w:rsidRPr="00FB6ED4">
        <w:t>ნ</w:t>
      </w:r>
      <w:r w:rsidRPr="00FB6ED4">
        <w:rPr>
          <w:spacing w:val="-1"/>
        </w:rPr>
        <w:t>ისტ</w:t>
      </w:r>
      <w:r w:rsidRPr="00FB6ED4">
        <w:t>რაც</w:t>
      </w:r>
      <w:r w:rsidRPr="00FB6ED4">
        <w:rPr>
          <w:spacing w:val="-1"/>
        </w:rPr>
        <w:t>ი</w:t>
      </w:r>
      <w:r w:rsidRPr="00FB6ED4">
        <w:rPr>
          <w:spacing w:val="-2"/>
        </w:rPr>
        <w:t>უ</w:t>
      </w:r>
      <w:r w:rsidRPr="00FB6ED4">
        <w:t xml:space="preserve">ლი </w:t>
      </w:r>
      <w:r w:rsidRPr="00FB6ED4">
        <w:rPr>
          <w:spacing w:val="-1"/>
        </w:rPr>
        <w:t>კ</w:t>
      </w:r>
      <w:r w:rsidRPr="00FB6ED4">
        <w:rPr>
          <w:spacing w:val="-2"/>
        </w:rPr>
        <w:t>ო</w:t>
      </w:r>
      <w:r w:rsidRPr="00FB6ED4">
        <w:t>დ</w:t>
      </w:r>
      <w:r w:rsidRPr="00FB6ED4">
        <w:rPr>
          <w:spacing w:val="2"/>
        </w:rPr>
        <w:t>ე</w:t>
      </w:r>
      <w:r w:rsidRPr="00FB6ED4">
        <w:t>ქ</w:t>
      </w:r>
      <w:r w:rsidRPr="00FB6ED4">
        <w:rPr>
          <w:spacing w:val="-1"/>
        </w:rPr>
        <w:t>ს</w:t>
      </w:r>
      <w:r w:rsidRPr="00FB6ED4">
        <w:rPr>
          <w:spacing w:val="-3"/>
        </w:rPr>
        <w:t>ი</w:t>
      </w:r>
      <w:r w:rsidRPr="00FB6ED4">
        <w:t>თ“</w:t>
      </w:r>
      <w:r w:rsidRPr="00FB6ED4">
        <w:rPr>
          <w:spacing w:val="-1"/>
        </w:rPr>
        <w:t xml:space="preserve"> </w:t>
      </w:r>
      <w:r w:rsidRPr="00FB6ED4">
        <w:t>დ</w:t>
      </w:r>
      <w:r w:rsidRPr="00FB6ED4">
        <w:rPr>
          <w:spacing w:val="-2"/>
        </w:rPr>
        <w:t>ა</w:t>
      </w:r>
      <w:r w:rsidRPr="00FB6ED4">
        <w:t>დგ</w:t>
      </w:r>
      <w:r w:rsidRPr="00FB6ED4">
        <w:rPr>
          <w:spacing w:val="-1"/>
        </w:rPr>
        <w:t>ე</w:t>
      </w:r>
      <w:r w:rsidRPr="00FB6ED4">
        <w:t>ნ</w:t>
      </w:r>
      <w:r w:rsidRPr="00FB6ED4">
        <w:rPr>
          <w:spacing w:val="-1"/>
        </w:rPr>
        <w:t>ი</w:t>
      </w:r>
      <w:r w:rsidRPr="00FB6ED4">
        <w:t xml:space="preserve">ლი </w:t>
      </w:r>
      <w:r w:rsidRPr="00FB6ED4">
        <w:rPr>
          <w:spacing w:val="-4"/>
        </w:rPr>
        <w:t>წ</w:t>
      </w:r>
      <w:r w:rsidRPr="00FB6ED4">
        <w:t>ე</w:t>
      </w:r>
      <w:r w:rsidRPr="00FB6ED4">
        <w:rPr>
          <w:spacing w:val="-1"/>
        </w:rPr>
        <w:t>სი</w:t>
      </w:r>
      <w:r w:rsidRPr="00FB6ED4">
        <w:t>თ.</w:t>
      </w:r>
    </w:p>
    <w:p w:rsidR="000F3A5B" w:rsidRPr="00FB6ED4" w:rsidRDefault="000F3A5B" w:rsidP="00551BFB">
      <w:pPr>
        <w:pStyle w:val="abzacixml"/>
      </w:pPr>
    </w:p>
    <w:p w:rsidR="000F3A5B" w:rsidRPr="00FB6ED4" w:rsidRDefault="000F3A5B" w:rsidP="00551BFB">
      <w:pPr>
        <w:pStyle w:val="abzacixml"/>
      </w:pPr>
      <w:r w:rsidRPr="00FB6ED4">
        <w:t>სასამართლოს საქმიანობის თავისებურებათა გათვალისწინებით, სასამართლოს მიერ საჯარო ინფორმაციის გაცემა მოიცავს: მოთხოვნილი მასალების ქსეროასლების ან ელექტრონული მატარებლის მეშვეობით მიწოდებას, სტატისტიკურ მონაცემთა გაცემას, სასამართლო საქმეების გაცნობას და ა.შ.</w:t>
      </w:r>
    </w:p>
    <w:p w:rsidR="000F3A5B" w:rsidRPr="00FB6ED4" w:rsidRDefault="000F3A5B" w:rsidP="00551BFB">
      <w:pPr>
        <w:pStyle w:val="abzacixml"/>
      </w:pPr>
    </w:p>
    <w:p w:rsidR="000F3A5B" w:rsidRPr="00FB6ED4" w:rsidRDefault="000F3A5B" w:rsidP="00551BFB">
      <w:pPr>
        <w:pStyle w:val="abzacixml"/>
      </w:pPr>
      <w:r w:rsidRPr="00FB6ED4">
        <w:rPr>
          <w:b/>
        </w:rPr>
        <w:t xml:space="preserve">I. </w:t>
      </w:r>
      <w:r w:rsidR="00276DB9">
        <w:rPr>
          <w:b/>
        </w:rPr>
        <w:t xml:space="preserve">ბოლნისის </w:t>
      </w:r>
      <w:r w:rsidRPr="00FB6ED4">
        <w:rPr>
          <w:b/>
        </w:rPr>
        <w:t xml:space="preserve"> რაიონულ სასამართლოში შემოსული საჯარო ინფორმაციის რაოდენობის შესახებ:</w:t>
      </w:r>
    </w:p>
    <w:p w:rsidR="000F3A5B" w:rsidRPr="00FB6ED4" w:rsidRDefault="000F3A5B" w:rsidP="00551BFB">
      <w:pPr>
        <w:pStyle w:val="abzacixml"/>
      </w:pPr>
    </w:p>
    <w:p w:rsidR="001567D5" w:rsidRPr="00FB6ED4" w:rsidRDefault="000F3A5B" w:rsidP="00551BFB">
      <w:pPr>
        <w:pStyle w:val="abzacixml"/>
      </w:pPr>
      <w:r w:rsidRPr="00FB6ED4">
        <w:t>201</w:t>
      </w:r>
      <w:r w:rsidR="00276DB9">
        <w:t>8</w:t>
      </w:r>
      <w:r w:rsidRPr="00FB6ED4">
        <w:t xml:space="preserve"> წლის </w:t>
      </w:r>
      <w:r w:rsidR="00276DB9">
        <w:t>10</w:t>
      </w:r>
      <w:r w:rsidRPr="00FB6ED4">
        <w:t xml:space="preserve"> </w:t>
      </w:r>
      <w:r w:rsidR="00EC0AFD" w:rsidRPr="00FB6ED4">
        <w:t>დეკემბრიდან</w:t>
      </w:r>
      <w:r w:rsidRPr="00FB6ED4">
        <w:t xml:space="preserve"> 201</w:t>
      </w:r>
      <w:r w:rsidR="00276DB9">
        <w:t>9</w:t>
      </w:r>
      <w:r w:rsidRPr="00FB6ED4">
        <w:t xml:space="preserve"> წლის </w:t>
      </w:r>
      <w:r w:rsidR="00276DB9">
        <w:t>09</w:t>
      </w:r>
      <w:r w:rsidRPr="00FB6ED4">
        <w:t xml:space="preserve"> დეკემბრამდე პერიოდში </w:t>
      </w:r>
      <w:r w:rsidR="00276DB9">
        <w:t xml:space="preserve">ბოლნისის </w:t>
      </w:r>
      <w:r w:rsidRPr="00FB6ED4">
        <w:t xml:space="preserve">რაიონულ სასამართლოში საჯარო ინფორმაციის გაცემის მოთხოვნით შემოვიდა </w:t>
      </w:r>
      <w:r w:rsidR="00276DB9">
        <w:t>19</w:t>
      </w:r>
      <w:r w:rsidRPr="00FB6ED4">
        <w:t xml:space="preserve"> განცხადება.</w:t>
      </w:r>
    </w:p>
    <w:p w:rsidR="001567D5" w:rsidRPr="00FB6ED4" w:rsidRDefault="001567D5" w:rsidP="00551BFB">
      <w:pPr>
        <w:pStyle w:val="abzacixml"/>
      </w:pPr>
    </w:p>
    <w:p w:rsidR="001567D5" w:rsidRPr="00FB6ED4" w:rsidRDefault="00276DB9" w:rsidP="00551BFB">
      <w:pPr>
        <w:pStyle w:val="abzacixml"/>
      </w:pPr>
      <w:r>
        <w:rPr>
          <w:spacing w:val="-1"/>
        </w:rPr>
        <w:t>ბოლნისის</w:t>
      </w:r>
      <w:r w:rsidR="001567D5" w:rsidRPr="00FB6ED4">
        <w:rPr>
          <w:spacing w:val="-1"/>
        </w:rPr>
        <w:t xml:space="preserve"> რაიონულ ს</w:t>
      </w:r>
      <w:r w:rsidR="001567D5" w:rsidRPr="00FB6ED4">
        <w:t>ა</w:t>
      </w:r>
      <w:r w:rsidR="001567D5" w:rsidRPr="00FB6ED4">
        <w:rPr>
          <w:spacing w:val="-1"/>
        </w:rPr>
        <w:t>ს</w:t>
      </w:r>
      <w:r w:rsidR="001567D5" w:rsidRPr="00FB6ED4">
        <w:t>ა</w:t>
      </w:r>
      <w:r w:rsidR="001567D5" w:rsidRPr="00FB6ED4">
        <w:rPr>
          <w:spacing w:val="-1"/>
        </w:rPr>
        <w:t>მ</w:t>
      </w:r>
      <w:r w:rsidR="001567D5" w:rsidRPr="00FB6ED4">
        <w:t>არ</w:t>
      </w:r>
      <w:r w:rsidR="001567D5" w:rsidRPr="00FB6ED4">
        <w:rPr>
          <w:spacing w:val="-1"/>
        </w:rPr>
        <w:t>თ</w:t>
      </w:r>
      <w:r w:rsidR="001567D5" w:rsidRPr="00FB6ED4">
        <w:t>ლო</w:t>
      </w:r>
      <w:r w:rsidR="001567D5" w:rsidRPr="00FB6ED4">
        <w:rPr>
          <w:spacing w:val="-2"/>
        </w:rPr>
        <w:t>შ</w:t>
      </w:r>
      <w:r w:rsidR="001567D5" w:rsidRPr="00FB6ED4">
        <w:t>ი შე</w:t>
      </w:r>
      <w:r w:rsidR="001567D5" w:rsidRPr="00FB6ED4">
        <w:rPr>
          <w:spacing w:val="-1"/>
        </w:rPr>
        <w:t>ს</w:t>
      </w:r>
      <w:r w:rsidR="001567D5" w:rsidRPr="00FB6ED4">
        <w:t>ა</w:t>
      </w:r>
      <w:r w:rsidR="001567D5" w:rsidRPr="00FB6ED4">
        <w:rPr>
          <w:spacing w:val="-2"/>
        </w:rPr>
        <w:t>ძ</w:t>
      </w:r>
      <w:r w:rsidR="001567D5" w:rsidRPr="00FB6ED4">
        <w:t>ლე</w:t>
      </w:r>
      <w:r w:rsidR="001567D5" w:rsidRPr="00FB6ED4">
        <w:rPr>
          <w:spacing w:val="-3"/>
        </w:rPr>
        <w:t>ბ</w:t>
      </w:r>
      <w:r w:rsidR="001567D5" w:rsidRPr="00FB6ED4">
        <w:t>ელ</w:t>
      </w:r>
      <w:r w:rsidR="001567D5" w:rsidRPr="00FB6ED4">
        <w:rPr>
          <w:spacing w:val="-1"/>
        </w:rPr>
        <w:t>ი</w:t>
      </w:r>
      <w:r w:rsidR="001567D5" w:rsidRPr="00FB6ED4">
        <w:t>ა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1"/>
        </w:rPr>
        <w:t>ს</w:t>
      </w:r>
      <w:r w:rsidR="001567D5" w:rsidRPr="00FB6ED4">
        <w:t>აჯ</w:t>
      </w:r>
      <w:r w:rsidR="001567D5" w:rsidRPr="00FB6ED4">
        <w:rPr>
          <w:spacing w:val="-1"/>
        </w:rPr>
        <w:t>ა</w:t>
      </w:r>
      <w:r w:rsidR="001567D5" w:rsidRPr="00FB6ED4">
        <w:t xml:space="preserve">რო </w:t>
      </w:r>
      <w:r w:rsidR="001567D5" w:rsidRPr="00FB6ED4">
        <w:rPr>
          <w:spacing w:val="-1"/>
        </w:rPr>
        <w:t>ი</w:t>
      </w:r>
      <w:r w:rsidR="001567D5" w:rsidRPr="00FB6ED4">
        <w:t>ნფორ</w:t>
      </w:r>
      <w:r w:rsidR="001567D5" w:rsidRPr="00FB6ED4">
        <w:rPr>
          <w:spacing w:val="-1"/>
        </w:rPr>
        <w:t>მ</w:t>
      </w:r>
      <w:r w:rsidR="001567D5" w:rsidRPr="00FB6ED4">
        <w:t>აცი</w:t>
      </w:r>
      <w:r w:rsidR="001567D5" w:rsidRPr="00FB6ED4">
        <w:rPr>
          <w:spacing w:val="-1"/>
        </w:rPr>
        <w:t>ი</w:t>
      </w:r>
      <w:r w:rsidR="001567D5" w:rsidRPr="00FB6ED4">
        <w:t xml:space="preserve">ს </w:t>
      </w:r>
      <w:r w:rsidR="001567D5" w:rsidRPr="00FB6ED4">
        <w:rPr>
          <w:spacing w:val="-1"/>
        </w:rPr>
        <w:t>მ</w:t>
      </w:r>
      <w:r w:rsidR="001567D5" w:rsidRPr="00FB6ED4">
        <w:t>ოთხო</w:t>
      </w:r>
      <w:r w:rsidR="001567D5" w:rsidRPr="00FB6ED4">
        <w:rPr>
          <w:spacing w:val="-3"/>
        </w:rPr>
        <w:t>ვ</w:t>
      </w:r>
      <w:r w:rsidR="001567D5" w:rsidRPr="00FB6ED4">
        <w:t>ნა,</w:t>
      </w:r>
      <w:r w:rsidR="001567D5" w:rsidRPr="00FB6ED4">
        <w:rPr>
          <w:spacing w:val="2"/>
        </w:rPr>
        <w:t xml:space="preserve"> როგორც სასამართლოში განცხადების უშუალოდ წარმოდგენით, აგრეთვე </w:t>
      </w:r>
      <w:r w:rsidR="001567D5" w:rsidRPr="00FB6ED4">
        <w:t>განც</w:t>
      </w:r>
      <w:r w:rsidR="001567D5" w:rsidRPr="00FB6ED4">
        <w:rPr>
          <w:spacing w:val="-2"/>
        </w:rPr>
        <w:t>ხ</w:t>
      </w:r>
      <w:r w:rsidR="001567D5" w:rsidRPr="00FB6ED4">
        <w:t>ა</w:t>
      </w:r>
      <w:r w:rsidR="001567D5" w:rsidRPr="00FB6ED4">
        <w:rPr>
          <w:spacing w:val="-2"/>
        </w:rPr>
        <w:t>დ</w:t>
      </w:r>
      <w:r w:rsidR="001567D5" w:rsidRPr="00FB6ED4">
        <w:t>ე</w:t>
      </w:r>
      <w:r w:rsidR="001567D5" w:rsidRPr="00FB6ED4">
        <w:rPr>
          <w:spacing w:val="-1"/>
        </w:rPr>
        <w:t>ბ</w:t>
      </w:r>
      <w:r w:rsidR="001567D5" w:rsidRPr="00FB6ED4">
        <w:t>ე</w:t>
      </w:r>
      <w:r w:rsidR="001567D5" w:rsidRPr="00FB6ED4">
        <w:rPr>
          <w:spacing w:val="-1"/>
        </w:rPr>
        <w:t>ბი</w:t>
      </w:r>
      <w:r w:rsidR="001567D5" w:rsidRPr="00FB6ED4">
        <w:t>ს ე</w:t>
      </w:r>
      <w:r w:rsidR="001567D5" w:rsidRPr="00FB6ED4">
        <w:rPr>
          <w:spacing w:val="-2"/>
        </w:rPr>
        <w:t>ლ</w:t>
      </w:r>
      <w:r w:rsidR="001567D5" w:rsidRPr="00FB6ED4">
        <w:rPr>
          <w:spacing w:val="-1"/>
        </w:rPr>
        <w:t>ე</w:t>
      </w:r>
      <w:r w:rsidR="001567D5" w:rsidRPr="00FB6ED4">
        <w:t>ქ</w:t>
      </w:r>
      <w:r w:rsidR="001567D5" w:rsidRPr="00FB6ED4">
        <w:rPr>
          <w:spacing w:val="-1"/>
        </w:rPr>
        <w:t>ტ</w:t>
      </w:r>
      <w:r w:rsidR="001567D5" w:rsidRPr="00FB6ED4">
        <w:t>რო</w:t>
      </w:r>
      <w:r w:rsidR="001567D5" w:rsidRPr="00FB6ED4">
        <w:rPr>
          <w:spacing w:val="-1"/>
        </w:rPr>
        <w:t>ნ</w:t>
      </w:r>
      <w:r w:rsidR="001567D5" w:rsidRPr="00FB6ED4">
        <w:t>ული</w:t>
      </w:r>
      <w:r w:rsidR="001567D5" w:rsidRPr="00FB6ED4">
        <w:rPr>
          <w:spacing w:val="2"/>
        </w:rPr>
        <w:t xml:space="preserve"> </w:t>
      </w:r>
      <w:r w:rsidR="001567D5" w:rsidRPr="00FB6ED4">
        <w:t>ფ</w:t>
      </w:r>
      <w:r w:rsidR="001567D5" w:rsidRPr="00FB6ED4">
        <w:rPr>
          <w:spacing w:val="-2"/>
        </w:rPr>
        <w:t>ო</w:t>
      </w:r>
      <w:r w:rsidR="001567D5" w:rsidRPr="00FB6ED4">
        <w:t>რმ</w:t>
      </w:r>
      <w:r w:rsidR="001567D5" w:rsidRPr="00FB6ED4">
        <w:rPr>
          <w:spacing w:val="-1"/>
        </w:rPr>
        <w:t>ი</w:t>
      </w:r>
      <w:r w:rsidR="001567D5" w:rsidRPr="00FB6ED4">
        <w:t xml:space="preserve">ს </w:t>
      </w:r>
      <w:r w:rsidR="001567D5" w:rsidRPr="00FB6ED4">
        <w:rPr>
          <w:spacing w:val="-1"/>
        </w:rPr>
        <w:t>წ</w:t>
      </w:r>
      <w:r w:rsidR="001567D5" w:rsidRPr="00FB6ED4">
        <w:t>არ</w:t>
      </w:r>
      <w:r w:rsidR="001567D5" w:rsidRPr="00FB6ED4">
        <w:rPr>
          <w:spacing w:val="-1"/>
        </w:rPr>
        <w:t>მ</w:t>
      </w:r>
      <w:r w:rsidR="001567D5" w:rsidRPr="00FB6ED4">
        <w:t>ოდგ</w:t>
      </w:r>
      <w:r w:rsidR="001567D5" w:rsidRPr="00FB6ED4">
        <w:rPr>
          <w:spacing w:val="-2"/>
        </w:rPr>
        <w:t>ე</w:t>
      </w:r>
      <w:r w:rsidR="001567D5" w:rsidRPr="00FB6ED4">
        <w:t>ნ</w:t>
      </w:r>
      <w:r w:rsidR="001567D5" w:rsidRPr="00FB6ED4">
        <w:rPr>
          <w:spacing w:val="-1"/>
        </w:rPr>
        <w:t>ი</w:t>
      </w:r>
      <w:r w:rsidR="001567D5" w:rsidRPr="00FB6ED4">
        <w:t xml:space="preserve">თ </w:t>
      </w:r>
      <w:r w:rsidR="001567D5" w:rsidRPr="00FB6ED4">
        <w:rPr>
          <w:spacing w:val="-2"/>
        </w:rPr>
        <w:t>ო</w:t>
      </w:r>
      <w:r w:rsidR="001567D5" w:rsidRPr="00FB6ED4">
        <w:t>ფ</w:t>
      </w:r>
      <w:r w:rsidR="001567D5" w:rsidRPr="00FB6ED4">
        <w:rPr>
          <w:spacing w:val="-1"/>
        </w:rPr>
        <w:t>ი</w:t>
      </w:r>
      <w:r w:rsidR="001567D5" w:rsidRPr="00FB6ED4">
        <w:t>ცი</w:t>
      </w:r>
      <w:r w:rsidR="001567D5" w:rsidRPr="00FB6ED4">
        <w:rPr>
          <w:spacing w:val="-3"/>
        </w:rPr>
        <w:t>ა</w:t>
      </w:r>
      <w:r w:rsidR="001567D5" w:rsidRPr="00FB6ED4">
        <w:t>ლური ვე</w:t>
      </w:r>
      <w:r w:rsidR="001567D5" w:rsidRPr="00FB6ED4">
        <w:rPr>
          <w:spacing w:val="-3"/>
        </w:rPr>
        <w:t>ბ</w:t>
      </w:r>
      <w:r w:rsidR="001567D5" w:rsidRPr="00FB6ED4">
        <w:t>-გ</w:t>
      </w:r>
      <w:r w:rsidR="001567D5" w:rsidRPr="00FB6ED4">
        <w:rPr>
          <w:spacing w:val="-1"/>
        </w:rPr>
        <w:t>ვე</w:t>
      </w:r>
      <w:r w:rsidR="001567D5" w:rsidRPr="00FB6ED4">
        <w:t>რდ</w:t>
      </w:r>
      <w:r w:rsidR="001567D5" w:rsidRPr="00FB6ED4">
        <w:rPr>
          <w:spacing w:val="-1"/>
        </w:rPr>
        <w:t>ი</w:t>
      </w:r>
      <w:r w:rsidR="001567D5" w:rsidRPr="00FB6ED4">
        <w:t xml:space="preserve">ს </w:t>
      </w:r>
      <w:hyperlink r:id="rId7" w:history="1">
        <w:r w:rsidR="001567D5" w:rsidRPr="00FB6ED4">
          <w:t xml:space="preserve">http://service.court.ge/public/ </w:t>
        </w:r>
      </w:hyperlink>
      <w:r w:rsidR="001567D5" w:rsidRPr="00FB6ED4">
        <w:t>მეშვეობით, „</w:t>
      </w:r>
      <w:r w:rsidR="001567D5" w:rsidRPr="00FB6ED4">
        <w:rPr>
          <w:spacing w:val="-1"/>
        </w:rPr>
        <w:t>ს</w:t>
      </w:r>
      <w:r w:rsidR="001567D5" w:rsidRPr="00FB6ED4">
        <w:t>აქა</w:t>
      </w:r>
      <w:r w:rsidR="001567D5" w:rsidRPr="00FB6ED4">
        <w:rPr>
          <w:spacing w:val="-2"/>
        </w:rPr>
        <w:t>რ</w:t>
      </w:r>
      <w:r w:rsidR="001567D5" w:rsidRPr="00FB6ED4">
        <w:t>თვ</w:t>
      </w:r>
      <w:r w:rsidR="001567D5" w:rsidRPr="00FB6ED4">
        <w:rPr>
          <w:spacing w:val="-2"/>
        </w:rPr>
        <w:t>ე</w:t>
      </w:r>
      <w:r w:rsidR="001567D5" w:rsidRPr="00FB6ED4">
        <w:t>ლოს ზოგადი ად</w:t>
      </w:r>
      <w:r w:rsidR="001567D5" w:rsidRPr="00FB6ED4">
        <w:rPr>
          <w:spacing w:val="-1"/>
        </w:rPr>
        <w:t>მი</w:t>
      </w:r>
      <w:r w:rsidR="001567D5" w:rsidRPr="00FB6ED4">
        <w:t>ნ</w:t>
      </w:r>
      <w:r w:rsidR="001567D5" w:rsidRPr="00FB6ED4">
        <w:rPr>
          <w:spacing w:val="-1"/>
        </w:rPr>
        <w:t>ისტ</w:t>
      </w:r>
      <w:r w:rsidR="001567D5" w:rsidRPr="00FB6ED4">
        <w:t>რ</w:t>
      </w:r>
      <w:r w:rsidR="001567D5" w:rsidRPr="00FB6ED4">
        <w:rPr>
          <w:spacing w:val="-2"/>
        </w:rPr>
        <w:t>აც</w:t>
      </w:r>
      <w:r w:rsidR="001567D5" w:rsidRPr="00FB6ED4">
        <w:rPr>
          <w:spacing w:val="-1"/>
        </w:rPr>
        <w:t>ი</w:t>
      </w:r>
      <w:r w:rsidR="001567D5" w:rsidRPr="00FB6ED4">
        <w:t xml:space="preserve">ული </w:t>
      </w:r>
      <w:r w:rsidR="001567D5" w:rsidRPr="00FB6ED4">
        <w:rPr>
          <w:spacing w:val="-1"/>
        </w:rPr>
        <w:t>კ</w:t>
      </w:r>
      <w:r w:rsidR="001567D5" w:rsidRPr="00FB6ED4">
        <w:rPr>
          <w:spacing w:val="-2"/>
        </w:rPr>
        <w:t>ო</w:t>
      </w:r>
      <w:r w:rsidR="001567D5" w:rsidRPr="00FB6ED4">
        <w:t>დ</w:t>
      </w:r>
      <w:r w:rsidR="001567D5" w:rsidRPr="00FB6ED4">
        <w:rPr>
          <w:spacing w:val="2"/>
        </w:rPr>
        <w:t>ე</w:t>
      </w:r>
      <w:r w:rsidR="001567D5" w:rsidRPr="00FB6ED4">
        <w:t>ქ</w:t>
      </w:r>
      <w:r w:rsidR="001567D5" w:rsidRPr="00FB6ED4">
        <w:rPr>
          <w:spacing w:val="-1"/>
        </w:rPr>
        <w:t>სის</w:t>
      </w:r>
      <w:r w:rsidR="001567D5" w:rsidRPr="00FB6ED4">
        <w:t xml:space="preserve">ა“ </w:t>
      </w:r>
      <w:r w:rsidR="001567D5" w:rsidRPr="00FB6ED4">
        <w:rPr>
          <w:spacing w:val="-2"/>
        </w:rPr>
        <w:t>დ</w:t>
      </w:r>
      <w:r w:rsidR="001567D5" w:rsidRPr="00FB6ED4">
        <w:t>ა „</w:t>
      </w:r>
      <w:r w:rsidR="001567D5" w:rsidRPr="00FB6ED4">
        <w:rPr>
          <w:spacing w:val="-1"/>
        </w:rPr>
        <w:t>ს</w:t>
      </w:r>
      <w:r w:rsidR="001567D5" w:rsidRPr="00FB6ED4">
        <w:t>აჯ</w:t>
      </w:r>
      <w:r w:rsidR="001567D5" w:rsidRPr="00FB6ED4">
        <w:rPr>
          <w:spacing w:val="-1"/>
        </w:rPr>
        <w:t>ა</w:t>
      </w:r>
      <w:r w:rsidR="001567D5" w:rsidRPr="00FB6ED4">
        <w:t xml:space="preserve">რო </w:t>
      </w:r>
      <w:r w:rsidR="001567D5" w:rsidRPr="00FB6ED4">
        <w:rPr>
          <w:spacing w:val="-3"/>
        </w:rPr>
        <w:t>ი</w:t>
      </w:r>
      <w:r w:rsidR="001567D5" w:rsidRPr="00FB6ED4">
        <w:t>ნფ</w:t>
      </w:r>
      <w:r w:rsidR="001567D5" w:rsidRPr="00FB6ED4">
        <w:rPr>
          <w:spacing w:val="-2"/>
        </w:rPr>
        <w:t>ო</w:t>
      </w:r>
      <w:r w:rsidR="001567D5" w:rsidRPr="00FB6ED4">
        <w:t>რმ</w:t>
      </w:r>
      <w:r w:rsidR="001567D5" w:rsidRPr="00FB6ED4">
        <w:rPr>
          <w:spacing w:val="-1"/>
        </w:rPr>
        <w:t>ა</w:t>
      </w:r>
      <w:r w:rsidR="001567D5" w:rsidRPr="00FB6ED4">
        <w:rPr>
          <w:spacing w:val="-2"/>
        </w:rPr>
        <w:t>ც</w:t>
      </w:r>
      <w:r w:rsidR="001567D5" w:rsidRPr="00FB6ED4">
        <w:rPr>
          <w:spacing w:val="-1"/>
        </w:rPr>
        <w:t>იი</w:t>
      </w:r>
      <w:r w:rsidR="001567D5" w:rsidRPr="00FB6ED4">
        <w:t>ს ელ</w:t>
      </w:r>
      <w:r w:rsidR="001567D5" w:rsidRPr="00FB6ED4">
        <w:rPr>
          <w:spacing w:val="-1"/>
        </w:rPr>
        <w:t>ე</w:t>
      </w:r>
      <w:r w:rsidR="001567D5" w:rsidRPr="00FB6ED4">
        <w:t>ქ</w:t>
      </w:r>
      <w:r w:rsidR="001567D5" w:rsidRPr="00FB6ED4">
        <w:rPr>
          <w:spacing w:val="-1"/>
        </w:rPr>
        <w:t>ტ</w:t>
      </w:r>
      <w:r w:rsidR="001567D5" w:rsidRPr="00FB6ED4">
        <w:t>რ</w:t>
      </w:r>
      <w:r w:rsidR="001567D5" w:rsidRPr="00FB6ED4">
        <w:rPr>
          <w:spacing w:val="-2"/>
        </w:rPr>
        <w:t>ო</w:t>
      </w:r>
      <w:r w:rsidR="001567D5" w:rsidRPr="00FB6ED4">
        <w:t>ნ</w:t>
      </w:r>
      <w:r w:rsidR="001567D5" w:rsidRPr="00FB6ED4">
        <w:rPr>
          <w:spacing w:val="-2"/>
        </w:rPr>
        <w:t>უ</w:t>
      </w:r>
      <w:r w:rsidR="001567D5" w:rsidRPr="00FB6ED4">
        <w:t>ლი ფორ</w:t>
      </w:r>
      <w:r w:rsidR="001567D5" w:rsidRPr="00FB6ED4">
        <w:rPr>
          <w:spacing w:val="-1"/>
        </w:rPr>
        <w:t>მი</w:t>
      </w:r>
      <w:r w:rsidR="001567D5" w:rsidRPr="00FB6ED4">
        <w:t>თ</w:t>
      </w:r>
      <w:r w:rsidR="001567D5" w:rsidRPr="00FB6ED4">
        <w:rPr>
          <w:spacing w:val="3"/>
        </w:rPr>
        <w:t xml:space="preserve"> </w:t>
      </w:r>
      <w:r w:rsidR="001567D5" w:rsidRPr="00FB6ED4">
        <w:rPr>
          <w:spacing w:val="-1"/>
        </w:rPr>
        <w:t>მ</w:t>
      </w:r>
      <w:r w:rsidR="001567D5" w:rsidRPr="00FB6ED4">
        <w:t>ო</w:t>
      </w:r>
      <w:r w:rsidR="001567D5" w:rsidRPr="00FB6ED4">
        <w:rPr>
          <w:spacing w:val="-2"/>
        </w:rPr>
        <w:t>თ</w:t>
      </w:r>
      <w:r w:rsidR="001567D5" w:rsidRPr="00FB6ED4">
        <w:t xml:space="preserve">ხოვნის </w:t>
      </w:r>
      <w:r w:rsidR="001567D5" w:rsidRPr="00FB6ED4">
        <w:rPr>
          <w:spacing w:val="-1"/>
        </w:rPr>
        <w:t>სტ</w:t>
      </w:r>
      <w:r w:rsidR="001567D5" w:rsidRPr="00FB6ED4">
        <w:t>ანდარ</w:t>
      </w:r>
      <w:r w:rsidR="001567D5" w:rsidRPr="00FB6ED4">
        <w:rPr>
          <w:spacing w:val="-1"/>
        </w:rPr>
        <w:t>ტის</w:t>
      </w:r>
      <w:r w:rsidR="001567D5" w:rsidRPr="00FB6ED4">
        <w:t>ა</w:t>
      </w:r>
      <w:r w:rsidR="001567D5" w:rsidRPr="00FB6ED4">
        <w:rPr>
          <w:spacing w:val="4"/>
        </w:rPr>
        <w:t xml:space="preserve"> </w:t>
      </w:r>
      <w:r w:rsidR="001567D5" w:rsidRPr="00FB6ED4">
        <w:t>და პრო</w:t>
      </w:r>
      <w:r w:rsidR="001567D5" w:rsidRPr="00FB6ED4">
        <w:rPr>
          <w:spacing w:val="-3"/>
        </w:rPr>
        <w:t>ა</w:t>
      </w:r>
      <w:r w:rsidR="001567D5" w:rsidRPr="00FB6ED4">
        <w:rPr>
          <w:spacing w:val="-2"/>
        </w:rPr>
        <w:t>ქ</w:t>
      </w:r>
      <w:r w:rsidR="001567D5" w:rsidRPr="00FB6ED4">
        <w:rPr>
          <w:spacing w:val="-1"/>
        </w:rPr>
        <w:t>ტი</w:t>
      </w:r>
      <w:r w:rsidR="001567D5" w:rsidRPr="00FB6ED4">
        <w:t>ულად</w:t>
      </w:r>
      <w:r w:rsidR="001567D5" w:rsidRPr="00FB6ED4">
        <w:rPr>
          <w:spacing w:val="4"/>
        </w:rPr>
        <w:t xml:space="preserve"> </w:t>
      </w:r>
      <w:r w:rsidR="001567D5" w:rsidRPr="00FB6ED4">
        <w:t>გა</w:t>
      </w:r>
      <w:r w:rsidR="001567D5" w:rsidRPr="00FB6ED4">
        <w:rPr>
          <w:spacing w:val="-2"/>
        </w:rPr>
        <w:t>მ</w:t>
      </w:r>
      <w:r w:rsidR="001567D5" w:rsidRPr="00FB6ED4">
        <w:t>ოქ</w:t>
      </w:r>
      <w:r w:rsidR="001567D5" w:rsidRPr="00FB6ED4">
        <w:rPr>
          <w:spacing w:val="-3"/>
        </w:rPr>
        <w:t>ვ</w:t>
      </w:r>
      <w:r w:rsidR="001567D5" w:rsidRPr="00FB6ED4">
        <w:t>ეყ</w:t>
      </w:r>
      <w:r w:rsidR="001567D5" w:rsidRPr="00FB6ED4">
        <w:rPr>
          <w:spacing w:val="-2"/>
        </w:rPr>
        <w:t>ნ</w:t>
      </w:r>
      <w:r w:rsidR="001567D5" w:rsidRPr="00FB6ED4">
        <w:t>ე</w:t>
      </w:r>
      <w:r w:rsidR="001567D5" w:rsidRPr="00FB6ED4">
        <w:rPr>
          <w:spacing w:val="-1"/>
        </w:rPr>
        <w:t>ბი</w:t>
      </w:r>
      <w:r w:rsidR="001567D5" w:rsidRPr="00FB6ED4">
        <w:t>ს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1"/>
        </w:rPr>
        <w:t>წ</w:t>
      </w:r>
      <w:r w:rsidR="001567D5" w:rsidRPr="00FB6ED4">
        <w:t>ე</w:t>
      </w:r>
      <w:r w:rsidR="001567D5" w:rsidRPr="00FB6ED4">
        <w:rPr>
          <w:spacing w:val="-1"/>
        </w:rPr>
        <w:t>სი</w:t>
      </w:r>
      <w:r w:rsidR="001567D5" w:rsidRPr="00FB6ED4">
        <w:t>ს</w:t>
      </w:r>
      <w:r w:rsidR="001567D5" w:rsidRPr="00FB6ED4">
        <w:rPr>
          <w:spacing w:val="3"/>
        </w:rPr>
        <w:t xml:space="preserve"> </w:t>
      </w:r>
      <w:r w:rsidR="001567D5" w:rsidRPr="00FB6ED4">
        <w:t>და</w:t>
      </w:r>
      <w:r w:rsidR="001567D5" w:rsidRPr="00FB6ED4">
        <w:rPr>
          <w:spacing w:val="-1"/>
        </w:rPr>
        <w:t>მტკი</w:t>
      </w:r>
      <w:r w:rsidR="001567D5" w:rsidRPr="00FB6ED4">
        <w:t>ც</w:t>
      </w:r>
      <w:r w:rsidR="001567D5" w:rsidRPr="00FB6ED4">
        <w:rPr>
          <w:spacing w:val="2"/>
        </w:rPr>
        <w:t>ე</w:t>
      </w:r>
      <w:r w:rsidR="001567D5" w:rsidRPr="00FB6ED4">
        <w:rPr>
          <w:spacing w:val="-1"/>
        </w:rPr>
        <w:t>ბი</w:t>
      </w:r>
      <w:r w:rsidR="001567D5" w:rsidRPr="00FB6ED4">
        <w:t>ს შე</w:t>
      </w:r>
      <w:r w:rsidR="001567D5" w:rsidRPr="00FB6ED4">
        <w:rPr>
          <w:spacing w:val="-1"/>
        </w:rPr>
        <w:t>ს</w:t>
      </w:r>
      <w:r w:rsidR="001567D5" w:rsidRPr="00FB6ED4">
        <w:t>ახებ“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1"/>
        </w:rPr>
        <w:t>ს</w:t>
      </w:r>
      <w:r w:rsidR="001567D5" w:rsidRPr="00FB6ED4">
        <w:t>აქ</w:t>
      </w:r>
      <w:r w:rsidR="001567D5" w:rsidRPr="00FB6ED4">
        <w:rPr>
          <w:spacing w:val="-3"/>
        </w:rPr>
        <w:t>ა</w:t>
      </w:r>
      <w:r w:rsidR="001567D5" w:rsidRPr="00FB6ED4">
        <w:t>რთ</w:t>
      </w:r>
      <w:r w:rsidR="001567D5" w:rsidRPr="00FB6ED4">
        <w:rPr>
          <w:spacing w:val="-3"/>
        </w:rPr>
        <w:t>ვ</w:t>
      </w:r>
      <w:r w:rsidR="001567D5" w:rsidRPr="00FB6ED4">
        <w:t>ე</w:t>
      </w:r>
      <w:r w:rsidR="001567D5" w:rsidRPr="00FB6ED4">
        <w:rPr>
          <w:spacing w:val="-2"/>
        </w:rPr>
        <w:t>ლ</w:t>
      </w:r>
      <w:r w:rsidR="001567D5" w:rsidRPr="00FB6ED4">
        <w:t>ოს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1"/>
        </w:rPr>
        <w:t>ი</w:t>
      </w:r>
      <w:r w:rsidR="001567D5" w:rsidRPr="00FB6ED4">
        <w:t>უს</w:t>
      </w:r>
      <w:r w:rsidR="001567D5" w:rsidRPr="00FB6ED4">
        <w:rPr>
          <w:spacing w:val="-2"/>
        </w:rPr>
        <w:t>ტ</w:t>
      </w:r>
      <w:r w:rsidR="001567D5" w:rsidRPr="00FB6ED4">
        <w:rPr>
          <w:spacing w:val="-1"/>
        </w:rPr>
        <w:t>ი</w:t>
      </w:r>
      <w:r w:rsidR="001567D5" w:rsidRPr="00FB6ED4">
        <w:t>ცი</w:t>
      </w:r>
      <w:r w:rsidR="001567D5" w:rsidRPr="00FB6ED4">
        <w:rPr>
          <w:spacing w:val="-1"/>
        </w:rPr>
        <w:t>ი</w:t>
      </w:r>
      <w:r w:rsidR="001567D5" w:rsidRPr="00FB6ED4">
        <w:t>ს</w:t>
      </w:r>
      <w:r w:rsidR="001567D5" w:rsidRPr="00FB6ED4">
        <w:rPr>
          <w:spacing w:val="2"/>
        </w:rPr>
        <w:t xml:space="preserve"> </w:t>
      </w:r>
      <w:r w:rsidR="001567D5" w:rsidRPr="00FB6ED4">
        <w:t>უმ</w:t>
      </w:r>
      <w:r w:rsidR="001567D5" w:rsidRPr="00FB6ED4">
        <w:rPr>
          <w:spacing w:val="-1"/>
        </w:rPr>
        <w:t>ა</w:t>
      </w:r>
      <w:r w:rsidR="001567D5" w:rsidRPr="00FB6ED4">
        <w:t>ღ</w:t>
      </w:r>
      <w:r w:rsidR="001567D5" w:rsidRPr="00FB6ED4">
        <w:rPr>
          <w:spacing w:val="-2"/>
        </w:rPr>
        <w:t>ლ</w:t>
      </w:r>
      <w:r w:rsidR="001567D5" w:rsidRPr="00FB6ED4">
        <w:t>ე</w:t>
      </w:r>
      <w:r w:rsidR="001567D5" w:rsidRPr="00FB6ED4">
        <w:rPr>
          <w:spacing w:val="-1"/>
        </w:rPr>
        <w:t>ს</w:t>
      </w:r>
      <w:r w:rsidR="001567D5" w:rsidRPr="00FB6ED4">
        <w:t>ო</w:t>
      </w:r>
      <w:r w:rsidR="001567D5" w:rsidRPr="00FB6ED4">
        <w:rPr>
          <w:spacing w:val="3"/>
        </w:rPr>
        <w:t xml:space="preserve"> </w:t>
      </w:r>
      <w:r w:rsidR="001567D5" w:rsidRPr="00FB6ED4">
        <w:rPr>
          <w:spacing w:val="-1"/>
        </w:rPr>
        <w:t>ს</w:t>
      </w:r>
      <w:r w:rsidR="001567D5" w:rsidRPr="00FB6ED4">
        <w:t>ა</w:t>
      </w:r>
      <w:r w:rsidR="001567D5" w:rsidRPr="00FB6ED4">
        <w:rPr>
          <w:spacing w:val="-1"/>
        </w:rPr>
        <w:t>ბ</w:t>
      </w:r>
      <w:r w:rsidR="001567D5" w:rsidRPr="00FB6ED4">
        <w:t>ჭოს</w:t>
      </w:r>
      <w:r w:rsidR="001567D5" w:rsidRPr="00FB6ED4">
        <w:rPr>
          <w:spacing w:val="2"/>
        </w:rPr>
        <w:t xml:space="preserve"> </w:t>
      </w:r>
      <w:r w:rsidR="001567D5" w:rsidRPr="00FB6ED4">
        <w:t xml:space="preserve">2013 </w:t>
      </w:r>
      <w:r w:rsidR="001567D5" w:rsidRPr="00FB6ED4">
        <w:rPr>
          <w:spacing w:val="-1"/>
        </w:rPr>
        <w:t>წ</w:t>
      </w:r>
      <w:r w:rsidR="001567D5" w:rsidRPr="00FB6ED4">
        <w:t>ლ</w:t>
      </w:r>
      <w:r w:rsidR="001567D5" w:rsidRPr="00FB6ED4">
        <w:rPr>
          <w:spacing w:val="-1"/>
        </w:rPr>
        <w:t>ი</w:t>
      </w:r>
      <w:r w:rsidR="001567D5" w:rsidRPr="00FB6ED4">
        <w:t xml:space="preserve">ს </w:t>
      </w:r>
      <w:r w:rsidR="001567D5" w:rsidRPr="00FB6ED4">
        <w:rPr>
          <w:spacing w:val="-2"/>
        </w:rPr>
        <w:t>2</w:t>
      </w:r>
      <w:r w:rsidR="001567D5" w:rsidRPr="00FB6ED4">
        <w:t>7</w:t>
      </w:r>
      <w:r w:rsidR="001567D5" w:rsidRPr="00FB6ED4">
        <w:rPr>
          <w:spacing w:val="2"/>
        </w:rPr>
        <w:t xml:space="preserve"> </w:t>
      </w:r>
      <w:r w:rsidR="001567D5" w:rsidRPr="00FB6ED4">
        <w:rPr>
          <w:spacing w:val="-2"/>
        </w:rPr>
        <w:t>დ</w:t>
      </w:r>
      <w:r w:rsidR="001567D5" w:rsidRPr="00FB6ED4">
        <w:t>ე</w:t>
      </w:r>
      <w:r w:rsidR="001567D5" w:rsidRPr="00FB6ED4">
        <w:rPr>
          <w:spacing w:val="-1"/>
        </w:rPr>
        <w:t>კ</w:t>
      </w:r>
      <w:r w:rsidR="001567D5" w:rsidRPr="00FB6ED4">
        <w:t>ე</w:t>
      </w:r>
      <w:r w:rsidR="001567D5" w:rsidRPr="00FB6ED4">
        <w:rPr>
          <w:spacing w:val="-1"/>
        </w:rPr>
        <w:t>მბ</w:t>
      </w:r>
      <w:r w:rsidR="001567D5" w:rsidRPr="00FB6ED4">
        <w:t>რის</w:t>
      </w:r>
      <w:r w:rsidR="001567D5" w:rsidRPr="00FB6ED4">
        <w:rPr>
          <w:spacing w:val="2"/>
        </w:rPr>
        <w:t xml:space="preserve"> </w:t>
      </w:r>
      <w:r w:rsidR="001567D5" w:rsidRPr="00FB6ED4">
        <w:t xml:space="preserve"># </w:t>
      </w:r>
      <w:r w:rsidR="001567D5" w:rsidRPr="00FB6ED4">
        <w:rPr>
          <w:spacing w:val="-2"/>
        </w:rPr>
        <w:t>1</w:t>
      </w:r>
      <w:r w:rsidR="001567D5" w:rsidRPr="00FB6ED4">
        <w:t>/2</w:t>
      </w:r>
      <w:r w:rsidR="001567D5" w:rsidRPr="00FB6ED4">
        <w:rPr>
          <w:spacing w:val="-2"/>
        </w:rPr>
        <w:t xml:space="preserve">25 </w:t>
      </w:r>
      <w:r w:rsidR="001567D5" w:rsidRPr="00FB6ED4">
        <w:t>გადა</w:t>
      </w:r>
      <w:r w:rsidR="001567D5" w:rsidRPr="00FB6ED4">
        <w:rPr>
          <w:spacing w:val="-1"/>
        </w:rPr>
        <w:t>წ</w:t>
      </w:r>
      <w:r w:rsidR="001567D5" w:rsidRPr="00FB6ED4">
        <w:t>ყ</w:t>
      </w:r>
      <w:r w:rsidR="001567D5" w:rsidRPr="00FB6ED4">
        <w:rPr>
          <w:spacing w:val="-1"/>
        </w:rPr>
        <w:t>ვ</w:t>
      </w:r>
      <w:r w:rsidR="001567D5" w:rsidRPr="00FB6ED4">
        <w:t>ე</w:t>
      </w:r>
      <w:r w:rsidR="001567D5" w:rsidRPr="00FB6ED4">
        <w:rPr>
          <w:spacing w:val="-1"/>
        </w:rPr>
        <w:t>ტი</w:t>
      </w:r>
      <w:r w:rsidR="001567D5" w:rsidRPr="00FB6ED4">
        <w:t>ლე</w:t>
      </w:r>
      <w:r w:rsidR="001567D5" w:rsidRPr="00FB6ED4">
        <w:rPr>
          <w:spacing w:val="-1"/>
        </w:rPr>
        <w:t>ბი</w:t>
      </w:r>
      <w:r w:rsidR="001567D5" w:rsidRPr="00FB6ED4">
        <w:t xml:space="preserve">ს </w:t>
      </w:r>
      <w:r w:rsidR="001567D5" w:rsidRPr="00FB6ED4">
        <w:rPr>
          <w:spacing w:val="-1"/>
        </w:rPr>
        <w:t>მ</w:t>
      </w:r>
      <w:r w:rsidR="001567D5" w:rsidRPr="00FB6ED4">
        <w:t>ო</w:t>
      </w:r>
      <w:r w:rsidR="001567D5" w:rsidRPr="00FB6ED4">
        <w:rPr>
          <w:spacing w:val="-2"/>
        </w:rPr>
        <w:t>თ</w:t>
      </w:r>
      <w:r w:rsidR="001567D5" w:rsidRPr="00FB6ED4">
        <w:t>ხოვ</w:t>
      </w:r>
      <w:r w:rsidR="001567D5" w:rsidRPr="00FB6ED4">
        <w:rPr>
          <w:spacing w:val="-2"/>
        </w:rPr>
        <w:t>ნ</w:t>
      </w:r>
      <w:r w:rsidR="001567D5" w:rsidRPr="00FB6ED4">
        <w:t>ე</w:t>
      </w:r>
      <w:r w:rsidR="001567D5" w:rsidRPr="00FB6ED4">
        <w:rPr>
          <w:spacing w:val="-1"/>
        </w:rPr>
        <w:t>ბი</w:t>
      </w:r>
      <w:r w:rsidR="001567D5" w:rsidRPr="00FB6ED4">
        <w:t>ს შე</w:t>
      </w:r>
      <w:r w:rsidR="001567D5" w:rsidRPr="00FB6ED4">
        <w:rPr>
          <w:spacing w:val="-1"/>
        </w:rPr>
        <w:t>ს</w:t>
      </w:r>
      <w:r w:rsidR="001567D5" w:rsidRPr="00FB6ED4">
        <w:t>ა</w:t>
      </w:r>
      <w:r w:rsidR="001567D5" w:rsidRPr="00FB6ED4">
        <w:rPr>
          <w:spacing w:val="-1"/>
        </w:rPr>
        <w:t>ბ</w:t>
      </w:r>
      <w:r w:rsidR="001567D5" w:rsidRPr="00FB6ED4">
        <w:t>ა</w:t>
      </w:r>
      <w:r w:rsidR="001567D5" w:rsidRPr="00FB6ED4">
        <w:rPr>
          <w:spacing w:val="-1"/>
        </w:rPr>
        <w:t>მის</w:t>
      </w:r>
      <w:r w:rsidR="001567D5" w:rsidRPr="00FB6ED4">
        <w:t xml:space="preserve">ად. </w:t>
      </w:r>
    </w:p>
    <w:p w:rsidR="001567D5" w:rsidRPr="00FB6ED4" w:rsidRDefault="001567D5" w:rsidP="00551BFB">
      <w:pPr>
        <w:pStyle w:val="abzacixml"/>
      </w:pPr>
    </w:p>
    <w:p w:rsidR="001567D5" w:rsidRPr="00FB6ED4" w:rsidRDefault="00276DB9" w:rsidP="00551BFB">
      <w:pPr>
        <w:pStyle w:val="abzacixml"/>
      </w:pPr>
      <w:r>
        <w:t>2018</w:t>
      </w:r>
      <w:r w:rsidR="001567D5" w:rsidRPr="00FB6ED4">
        <w:t xml:space="preserve"> წლის </w:t>
      </w:r>
      <w:r>
        <w:t>10</w:t>
      </w:r>
      <w:r w:rsidR="001567D5" w:rsidRPr="00FB6ED4">
        <w:t xml:space="preserve"> დეკემბრიდან</w:t>
      </w:r>
      <w:r>
        <w:t xml:space="preserve"> 2019</w:t>
      </w:r>
      <w:r w:rsidR="001567D5" w:rsidRPr="00FB6ED4">
        <w:t xml:space="preserve"> წლის </w:t>
      </w:r>
      <w:r>
        <w:t>09</w:t>
      </w:r>
      <w:r w:rsidR="001567D5" w:rsidRPr="00FB6ED4">
        <w:t xml:space="preserve"> დეკემბრამდე პერიოდში საჯარო ინფორმაციაში შესწორების შეტანის მოთხოვნათა შემთხვევა არ არის დაფიქსირებული.</w:t>
      </w:r>
    </w:p>
    <w:p w:rsidR="0057658E" w:rsidRPr="00FB6ED4" w:rsidRDefault="0057658E" w:rsidP="00551BFB">
      <w:pPr>
        <w:pStyle w:val="abzacixml"/>
      </w:pPr>
    </w:p>
    <w:p w:rsidR="0057658E" w:rsidRPr="00FB6ED4" w:rsidRDefault="0057658E" w:rsidP="00551BFB">
      <w:pPr>
        <w:pStyle w:val="abzacixml"/>
      </w:pPr>
      <w:r w:rsidRPr="00FB6ED4">
        <w:rPr>
          <w:b/>
        </w:rPr>
        <w:t>II.</w:t>
      </w:r>
      <w:r w:rsidRPr="00FB6ED4">
        <w:rPr>
          <w:b/>
          <w:spacing w:val="3"/>
        </w:rPr>
        <w:t xml:space="preserve"> </w:t>
      </w:r>
      <w:r w:rsidRPr="00FB6ED4">
        <w:rPr>
          <w:b/>
        </w:rPr>
        <w:t>მოთხოვნის დაკმაყოფილების ან მოთხოვნაზე უარის თქმის შესახებ მიღებულ</w:t>
      </w:r>
      <w:r w:rsidRPr="00FB6ED4">
        <w:t xml:space="preserve"> </w:t>
      </w:r>
      <w:r w:rsidRPr="00FB6ED4">
        <w:rPr>
          <w:b/>
        </w:rPr>
        <w:t>გადაწყვეტილებათა რაოდენობისა და გადაწყვეტილების მიმღები საჯარო მოხელის შესახებ:</w:t>
      </w:r>
    </w:p>
    <w:p w:rsidR="00551BFB" w:rsidRPr="00FB6ED4" w:rsidRDefault="00551BFB" w:rsidP="00551BFB">
      <w:pPr>
        <w:pStyle w:val="abzacixml"/>
      </w:pPr>
    </w:p>
    <w:p w:rsidR="00551BFB" w:rsidRPr="00FB6ED4" w:rsidRDefault="00551BFB" w:rsidP="00551BFB">
      <w:pPr>
        <w:pStyle w:val="abzacixml"/>
      </w:pPr>
      <w:r w:rsidRPr="00FB6ED4">
        <w:t>საანგარიშო პერიოდის განმავლობაში საჯარო ინფორმაციის გაცემის მოთხოვნით</w:t>
      </w:r>
      <w:r w:rsidR="002F7B37" w:rsidRPr="00FB6ED4">
        <w:t xml:space="preserve"> </w:t>
      </w:r>
      <w:r w:rsidR="00276DB9">
        <w:t>ბოლნისის</w:t>
      </w:r>
      <w:r w:rsidR="002F7B37" w:rsidRPr="00FB6ED4">
        <w:t xml:space="preserve"> რაიონულ </w:t>
      </w:r>
      <w:r w:rsidRPr="00FB6ED4">
        <w:t>სასამართლოში შემოსული</w:t>
      </w:r>
      <w:r w:rsidR="00276DB9">
        <w:t xml:space="preserve"> 19</w:t>
      </w:r>
      <w:r w:rsidRPr="00FB6ED4">
        <w:t xml:space="preserve"> განცხადებიდან</w:t>
      </w:r>
      <w:r w:rsidR="002F7B37" w:rsidRPr="00FB6ED4">
        <w:t>:</w:t>
      </w:r>
    </w:p>
    <w:p w:rsidR="002F7B37" w:rsidRPr="00FB6ED4" w:rsidRDefault="002F7B37" w:rsidP="00551BFB">
      <w:pPr>
        <w:pStyle w:val="abzacixml"/>
      </w:pPr>
    </w:p>
    <w:p w:rsidR="002F7B37" w:rsidRPr="00FB6ED4" w:rsidRDefault="002F7B37" w:rsidP="002F7B37">
      <w:pPr>
        <w:pStyle w:val="abzacixml"/>
        <w:numPr>
          <w:ilvl w:val="0"/>
          <w:numId w:val="2"/>
        </w:numPr>
      </w:pPr>
      <w:r w:rsidRPr="00FB6ED4">
        <w:t>სრულად დაკმაყოფილდა</w:t>
      </w:r>
      <w:r w:rsidR="00276DB9">
        <w:t xml:space="preserve"> - 15</w:t>
      </w:r>
      <w:r w:rsidRPr="00FB6ED4">
        <w:t xml:space="preserve"> </w:t>
      </w:r>
      <w:r w:rsidR="00254316" w:rsidRPr="00FB6ED4">
        <w:t>განაცხადება</w:t>
      </w:r>
      <w:r w:rsidRPr="00FB6ED4">
        <w:t>;</w:t>
      </w:r>
    </w:p>
    <w:p w:rsidR="002F7B37" w:rsidRPr="00FB6ED4" w:rsidRDefault="002F7B37" w:rsidP="002F7B37">
      <w:pPr>
        <w:pStyle w:val="abzacixml"/>
        <w:numPr>
          <w:ilvl w:val="0"/>
          <w:numId w:val="2"/>
        </w:numPr>
      </w:pPr>
      <w:r w:rsidRPr="00FB6ED4">
        <w:lastRenderedPageBreak/>
        <w:t>ნაწილობრივ დაკმაყოფილდა</w:t>
      </w:r>
      <w:r w:rsidR="00276DB9">
        <w:t xml:space="preserve"> - 3</w:t>
      </w:r>
      <w:r w:rsidRPr="00FB6ED4">
        <w:t xml:space="preserve"> </w:t>
      </w:r>
      <w:r w:rsidR="00254316" w:rsidRPr="00FB6ED4">
        <w:t>განცხადება</w:t>
      </w:r>
      <w:r w:rsidRPr="00FB6ED4">
        <w:t>;</w:t>
      </w:r>
    </w:p>
    <w:p w:rsidR="002F7B37" w:rsidRPr="00FB6ED4" w:rsidRDefault="00254316" w:rsidP="002F7B37">
      <w:pPr>
        <w:pStyle w:val="abzacixml"/>
        <w:numPr>
          <w:ilvl w:val="0"/>
          <w:numId w:val="2"/>
        </w:numPr>
      </w:pPr>
      <w:r w:rsidRPr="00FB6ED4">
        <w:t>არ დაკმაყოფილდა</w:t>
      </w:r>
      <w:r w:rsidR="00276DB9">
        <w:t xml:space="preserve"> - 1</w:t>
      </w:r>
      <w:r w:rsidR="002F7B37" w:rsidRPr="00FB6ED4">
        <w:t xml:space="preserve"> </w:t>
      </w:r>
      <w:r w:rsidRPr="00FB6ED4">
        <w:t>განცხადება</w:t>
      </w:r>
      <w:r w:rsidR="002F7B37" w:rsidRPr="00FB6ED4">
        <w:t>.</w:t>
      </w:r>
    </w:p>
    <w:p w:rsidR="00B63DC4" w:rsidRPr="00FB6ED4" w:rsidRDefault="00B63DC4" w:rsidP="00B63DC4">
      <w:pPr>
        <w:pStyle w:val="abzacixml"/>
      </w:pPr>
    </w:p>
    <w:p w:rsidR="00B63DC4" w:rsidRPr="00FB6ED4" w:rsidRDefault="00B63DC4" w:rsidP="00B63DC4">
      <w:pPr>
        <w:pStyle w:val="abzacixml"/>
      </w:pPr>
      <w:r w:rsidRPr="00FB6ED4">
        <w:t>ყველა განცხადებაზე პასუხი მომზადდა კანონმდებლობით დადგენილი ვადების დაცვით.</w:t>
      </w:r>
    </w:p>
    <w:p w:rsidR="00B63DC4" w:rsidRPr="00FB6ED4" w:rsidRDefault="00B63DC4" w:rsidP="00B63DC4">
      <w:pPr>
        <w:pStyle w:val="abzacixml"/>
      </w:pPr>
      <w:r w:rsidRPr="00FB6ED4">
        <w:t xml:space="preserve"> </w:t>
      </w:r>
    </w:p>
    <w:p w:rsidR="00B63DC4" w:rsidRPr="00FB6ED4" w:rsidRDefault="00B63DC4" w:rsidP="00B63DC4">
      <w:pPr>
        <w:pStyle w:val="abzacixml"/>
        <w:rPr>
          <w:spacing w:val="-1"/>
        </w:rPr>
      </w:pPr>
      <w:r w:rsidRPr="00FB6ED4">
        <w:rPr>
          <w:spacing w:val="-1"/>
        </w:rPr>
        <w:t>ამასთან, გასათვალისწინებელია, რომ სასამართლოში შემოსული განცხადებები, უმეტესწილად, შეიცავდა საჯარო ინფორმაციის ერთზე მეტ, ხშირ შემთხვევაში კი − მრავალ მოთხოვნას.</w:t>
      </w:r>
    </w:p>
    <w:p w:rsidR="00B63DC4" w:rsidRPr="00FB6ED4" w:rsidRDefault="00B63DC4" w:rsidP="00B63DC4">
      <w:pPr>
        <w:pStyle w:val="abzacixml"/>
        <w:rPr>
          <w:spacing w:val="-1"/>
        </w:rPr>
      </w:pPr>
    </w:p>
    <w:p w:rsidR="00B63DC4" w:rsidRPr="00FB6ED4" w:rsidRDefault="00B63DC4" w:rsidP="00B63DC4">
      <w:pPr>
        <w:pStyle w:val="abzacixml"/>
        <w:rPr>
          <w:spacing w:val="-1"/>
        </w:rPr>
      </w:pPr>
      <w:r w:rsidRPr="00FB6ED4">
        <w:rPr>
          <w:spacing w:val="-1"/>
        </w:rPr>
        <w:t>გადაწყვეტილება საჯარო ინფორმაციის მოთხოვნის დაკმაყოფილებაზე, ნაწილობრივ დაკმაყოფილებაზე ან/და დაკმაყოფილებაზე უარის თქმის თაობაზე ყოველ კონკრეტულ შემთხვევაში მიიღებოდა საქართველოს შესაბამისი კანონმდებლობის საფუძველზე, სასასამართლოს კომპეტენტური საჯარო მოსამსახურის მიერ. კერძოდ, გადაწყვეტილებები მიიღო შემდეგმა საჯარო მოსამსახურემ:</w:t>
      </w:r>
    </w:p>
    <w:p w:rsidR="00B63DC4" w:rsidRPr="00FB6ED4" w:rsidRDefault="00B63DC4" w:rsidP="00B63DC4">
      <w:pPr>
        <w:pStyle w:val="abzacixml"/>
        <w:rPr>
          <w:spacing w:val="-1"/>
        </w:rPr>
      </w:pPr>
    </w:p>
    <w:p w:rsidR="00B63DC4" w:rsidRPr="00FB6ED4" w:rsidRDefault="00276DB9" w:rsidP="00B63DC4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პეტრე ყაველაშვილი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- </w:t>
      </w:r>
      <w:r w:rsidR="00715875" w:rsidRPr="00FB6ED4">
        <w:rPr>
          <w:rFonts w:ascii="Sylfaen" w:hAnsi="Sylfaen"/>
          <w:sz w:val="24"/>
          <w:szCs w:val="24"/>
          <w:lang w:val="ka-GE"/>
        </w:rPr>
        <w:t>სასამართლოს მენეჯერი</w:t>
      </w:r>
      <w:r w:rsidR="00715875" w:rsidRPr="00FB6ED4">
        <w:rPr>
          <w:rFonts w:ascii="Sylfaen" w:hAnsi="Sylfaen"/>
          <w:sz w:val="24"/>
          <w:szCs w:val="24"/>
        </w:rPr>
        <w:t xml:space="preserve"> - </w:t>
      </w:r>
      <w:r w:rsidR="00715875" w:rsidRPr="00FB6ED4">
        <w:rPr>
          <w:rFonts w:ascii="Sylfaen" w:hAnsi="Sylfaen"/>
          <w:sz w:val="24"/>
          <w:szCs w:val="24"/>
          <w:lang w:val="ka-GE"/>
        </w:rPr>
        <w:t>I რანგის - პირველადი სტრუქტურული ერთეულის ხელმძღვანელი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ბოლნისის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რაიონულ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საჯარო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გაცემაზე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პასუხისმგებელი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="00B63DC4" w:rsidRPr="00FB6ED4">
        <w:rPr>
          <w:rFonts w:ascii="Sylfaen" w:hAnsi="Sylfaen" w:cs="Sylfaen"/>
          <w:sz w:val="24"/>
          <w:szCs w:val="24"/>
          <w:lang w:val="ka-GE"/>
        </w:rPr>
        <w:t>პირი</w:t>
      </w:r>
      <w:r w:rsidR="00B63DC4" w:rsidRPr="00FB6ED4">
        <w:rPr>
          <w:rFonts w:ascii="Sylfaen" w:hAnsi="Sylfaen"/>
          <w:sz w:val="24"/>
          <w:szCs w:val="24"/>
          <w:lang w:val="ka-GE"/>
        </w:rPr>
        <w:t xml:space="preserve">. </w:t>
      </w:r>
    </w:p>
    <w:p w:rsidR="00B63DC4" w:rsidRPr="00FB6ED4" w:rsidRDefault="00B63DC4" w:rsidP="00B63DC4">
      <w:pPr>
        <w:pStyle w:val="abzacixml"/>
        <w:rPr>
          <w:spacing w:val="-1"/>
        </w:rPr>
      </w:pPr>
    </w:p>
    <w:p w:rsidR="009B3184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>III.</w:t>
      </w:r>
      <w:r w:rsidRPr="00FB6ED4">
        <w:rPr>
          <w:b/>
          <w:spacing w:val="3"/>
        </w:rPr>
        <w:t xml:space="preserve"> </w:t>
      </w:r>
      <w:r w:rsidRPr="00FB6ED4">
        <w:rPr>
          <w:b/>
        </w:rPr>
        <w:t xml:space="preserve">საჯარო მონაცემთა ბაზებისა და საჯარო დაწესებულებათა მიერ პერსონალური მონაცემების შეგროვების, დამუშავების, შენახვისა და სხვისთვის გადაცემის შესახებ: </w:t>
      </w:r>
    </w:p>
    <w:p w:rsidR="009B3184" w:rsidRPr="00FB6ED4" w:rsidRDefault="009B3184" w:rsidP="009B3184">
      <w:pPr>
        <w:pStyle w:val="abzacixml"/>
        <w:rPr>
          <w:b/>
        </w:rPr>
      </w:pPr>
    </w:p>
    <w:p w:rsidR="009B3184" w:rsidRPr="00FB6ED4" w:rsidRDefault="00276DB9" w:rsidP="009B3184">
      <w:pPr>
        <w:pStyle w:val="abzacixml"/>
      </w:pPr>
      <w:r>
        <w:rPr>
          <w:spacing w:val="-1"/>
        </w:rPr>
        <w:t>ბოლნისის</w:t>
      </w:r>
      <w:r w:rsidR="009B3184" w:rsidRPr="00FB6ED4">
        <w:rPr>
          <w:spacing w:val="-1"/>
        </w:rPr>
        <w:t xml:space="preserve"> რაიონულ ს</w:t>
      </w:r>
      <w:r w:rsidR="009B3184" w:rsidRPr="00FB6ED4">
        <w:t>ა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მ</w:t>
      </w:r>
      <w:r w:rsidR="009B3184" w:rsidRPr="00FB6ED4">
        <w:t>ართლოში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ს</w:t>
      </w:r>
      <w:r w:rsidR="009B3184" w:rsidRPr="00FB6ED4">
        <w:t>აქ</w:t>
      </w:r>
      <w:r w:rsidR="009B3184" w:rsidRPr="00FB6ED4">
        <w:rPr>
          <w:spacing w:val="-1"/>
        </w:rPr>
        <w:t>მ</w:t>
      </w:r>
      <w:r w:rsidR="009B3184" w:rsidRPr="00FB6ED4">
        <w:t xml:space="preserve">ის </w:t>
      </w:r>
      <w:r w:rsidR="009B3184" w:rsidRPr="00FB6ED4">
        <w:rPr>
          <w:spacing w:val="-1"/>
        </w:rPr>
        <w:t>წ</w:t>
      </w:r>
      <w:r w:rsidR="009B3184" w:rsidRPr="00FB6ED4">
        <w:t>არ</w:t>
      </w:r>
      <w:r w:rsidR="009B3184" w:rsidRPr="00FB6ED4">
        <w:rPr>
          <w:spacing w:val="-1"/>
        </w:rPr>
        <w:t>მ</w:t>
      </w:r>
      <w:r w:rsidR="009B3184" w:rsidRPr="00FB6ED4">
        <w:t>ოე</w:t>
      </w:r>
      <w:r w:rsidR="009B3184" w:rsidRPr="00FB6ED4">
        <w:rPr>
          <w:spacing w:val="-1"/>
        </w:rPr>
        <w:t>ბი</w:t>
      </w:r>
      <w:r w:rsidR="009B3184" w:rsidRPr="00FB6ED4">
        <w:t xml:space="preserve">ს </w:t>
      </w:r>
      <w:r w:rsidR="009B3184" w:rsidRPr="00FB6ED4">
        <w:rPr>
          <w:spacing w:val="-1"/>
        </w:rPr>
        <w:t>მი</w:t>
      </w:r>
      <w:r w:rsidR="009B3184" w:rsidRPr="00FB6ED4">
        <w:t>ზნე</w:t>
      </w:r>
      <w:r w:rsidR="009B3184" w:rsidRPr="00FB6ED4">
        <w:rPr>
          <w:spacing w:val="-1"/>
        </w:rPr>
        <w:t>ბის</w:t>
      </w:r>
      <w:r w:rsidR="009B3184" w:rsidRPr="00FB6ED4">
        <w:t>თვ</w:t>
      </w:r>
      <w:r w:rsidR="009B3184" w:rsidRPr="00FB6ED4">
        <w:rPr>
          <w:spacing w:val="-2"/>
        </w:rPr>
        <w:t>ი</w:t>
      </w:r>
      <w:r w:rsidR="009B3184" w:rsidRPr="00FB6ED4">
        <w:t>ს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t>ონაცე</w:t>
      </w:r>
      <w:r w:rsidR="009B3184" w:rsidRPr="00FB6ED4">
        <w:rPr>
          <w:spacing w:val="-1"/>
        </w:rPr>
        <w:t>მ</w:t>
      </w:r>
      <w:r w:rsidR="009B3184" w:rsidRPr="00FB6ED4">
        <w:t>ე</w:t>
      </w:r>
      <w:r w:rsidR="009B3184" w:rsidRPr="00FB6ED4">
        <w:rPr>
          <w:spacing w:val="-1"/>
        </w:rPr>
        <w:t>ბი</w:t>
      </w:r>
      <w:r w:rsidR="009B3184" w:rsidRPr="00FB6ED4">
        <w:t>ს შეგ</w:t>
      </w:r>
      <w:r w:rsidR="009B3184" w:rsidRPr="00FB6ED4">
        <w:rPr>
          <w:spacing w:val="-2"/>
        </w:rPr>
        <w:t>რ</w:t>
      </w:r>
      <w:r w:rsidR="009B3184" w:rsidRPr="00FB6ED4">
        <w:t>ოვებ</w:t>
      </w:r>
      <w:r w:rsidR="009B3184" w:rsidRPr="00FB6ED4">
        <w:rPr>
          <w:spacing w:val="-1"/>
        </w:rPr>
        <w:t>ის</w:t>
      </w:r>
      <w:r w:rsidR="009B3184" w:rsidRPr="00FB6ED4">
        <w:t>ას ვრ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>დე</w:t>
      </w:r>
      <w:r w:rsidR="009B3184" w:rsidRPr="00FB6ED4">
        <w:rPr>
          <w:spacing w:val="-1"/>
        </w:rPr>
        <w:t>ბ</w:t>
      </w:r>
      <w:r w:rsidR="009B3184" w:rsidRPr="00FB6ED4">
        <w:t>ა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</w:t>
      </w:r>
      <w:r w:rsidR="009B3184" w:rsidRPr="00FB6ED4">
        <w:t>პერს</w:t>
      </w:r>
      <w:r w:rsidR="009B3184" w:rsidRPr="00FB6ED4">
        <w:rPr>
          <w:spacing w:val="-3"/>
        </w:rPr>
        <w:t>ო</w:t>
      </w:r>
      <w:r w:rsidR="009B3184" w:rsidRPr="00FB6ED4">
        <w:t>ნა</w:t>
      </w:r>
      <w:r w:rsidR="009B3184" w:rsidRPr="00FB6ED4">
        <w:rPr>
          <w:spacing w:val="-2"/>
        </w:rPr>
        <w:t>ლ</w:t>
      </w:r>
      <w:r w:rsidR="009B3184" w:rsidRPr="00FB6ED4">
        <w:t>ურ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rPr>
          <w:spacing w:val="-2"/>
        </w:rPr>
        <w:t>ო</w:t>
      </w:r>
      <w:r w:rsidR="009B3184" w:rsidRPr="00FB6ED4">
        <w:t>ნა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თა</w:t>
      </w:r>
      <w:r w:rsidR="009B3184" w:rsidRPr="00FB6ED4">
        <w:rPr>
          <w:spacing w:val="2"/>
        </w:rPr>
        <w:t xml:space="preserve"> </w:t>
      </w:r>
      <w:r w:rsidR="009B3184" w:rsidRPr="00FB6ED4">
        <w:t>დ</w:t>
      </w:r>
      <w:r w:rsidR="009B3184" w:rsidRPr="00FB6ED4">
        <w:rPr>
          <w:spacing w:val="-2"/>
        </w:rPr>
        <w:t>ა</w:t>
      </w:r>
      <w:r w:rsidR="009B3184" w:rsidRPr="00FB6ED4">
        <w:t>ცვ</w:t>
      </w:r>
      <w:r w:rsidR="009B3184" w:rsidRPr="00FB6ED4">
        <w:rPr>
          <w:spacing w:val="-1"/>
        </w:rPr>
        <w:t>ი</w:t>
      </w:r>
      <w:r w:rsidR="009B3184" w:rsidRPr="00FB6ED4">
        <w:t>ს შე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3"/>
        </w:rPr>
        <w:t>ხ</w:t>
      </w:r>
      <w:r w:rsidR="009B3184" w:rsidRPr="00FB6ED4">
        <w:t xml:space="preserve">ებ“ </w:t>
      </w:r>
      <w:r w:rsidR="009B3184" w:rsidRPr="00FB6ED4">
        <w:rPr>
          <w:spacing w:val="-1"/>
        </w:rPr>
        <w:t>ს</w:t>
      </w:r>
      <w:r w:rsidR="009B3184" w:rsidRPr="00FB6ED4">
        <w:t>აქართ</w:t>
      </w:r>
      <w:r w:rsidR="009B3184" w:rsidRPr="00FB6ED4">
        <w:rPr>
          <w:spacing w:val="-3"/>
        </w:rPr>
        <w:t>ვ</w:t>
      </w:r>
      <w:r w:rsidR="009B3184" w:rsidRPr="00FB6ED4">
        <w:t>ელოს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rPr>
          <w:spacing w:val="-3"/>
        </w:rPr>
        <w:t>ა</w:t>
      </w:r>
      <w:r w:rsidR="009B3184" w:rsidRPr="00FB6ED4">
        <w:t>ნონ</w:t>
      </w:r>
      <w:r w:rsidR="009B3184" w:rsidRPr="00FB6ED4">
        <w:rPr>
          <w:spacing w:val="-3"/>
        </w:rPr>
        <w:t>ი</w:t>
      </w:r>
      <w:r w:rsidR="009B3184" w:rsidRPr="00FB6ED4">
        <w:t xml:space="preserve">ს </w:t>
      </w:r>
      <w:r w:rsidR="009B3184" w:rsidRPr="00FB6ED4">
        <w:rPr>
          <w:spacing w:val="-1"/>
        </w:rPr>
        <w:t>მ</w:t>
      </w:r>
      <w:r w:rsidR="009B3184" w:rsidRPr="00FB6ED4">
        <w:t>ე-3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t xml:space="preserve">უხლის </w:t>
      </w:r>
      <w:r w:rsidR="009B3184" w:rsidRPr="00FB6ED4">
        <w:rPr>
          <w:spacing w:val="-1"/>
        </w:rPr>
        <w:t>მ</w:t>
      </w:r>
      <w:r w:rsidR="009B3184" w:rsidRPr="00FB6ED4">
        <w:t>ე-3 პ</w:t>
      </w:r>
      <w:r w:rsidR="009B3184" w:rsidRPr="00FB6ED4">
        <w:rPr>
          <w:spacing w:val="-2"/>
        </w:rPr>
        <w:t>უ</w:t>
      </w:r>
      <w:r w:rsidR="009B3184" w:rsidRPr="00FB6ED4">
        <w:t>ნ</w:t>
      </w:r>
      <w:r w:rsidR="009B3184" w:rsidRPr="00FB6ED4">
        <w:rPr>
          <w:spacing w:val="-2"/>
        </w:rPr>
        <w:t>ქ</w:t>
      </w:r>
      <w:r w:rsidR="009B3184" w:rsidRPr="00FB6ED4">
        <w:rPr>
          <w:spacing w:val="-1"/>
        </w:rPr>
        <w:t>ტი</w:t>
      </w:r>
      <w:r w:rsidR="009B3184" w:rsidRPr="00FB6ED4">
        <w:t>ს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„ბ</w:t>
      </w:r>
      <w:r w:rsidR="009B3184" w:rsidRPr="00FB6ED4">
        <w:t>“</w:t>
      </w:r>
      <w:r w:rsidR="009B3184" w:rsidRPr="00FB6ED4">
        <w:rPr>
          <w:spacing w:val="4"/>
        </w:rPr>
        <w:t xml:space="preserve"> </w:t>
      </w:r>
      <w:r w:rsidR="009B3184" w:rsidRPr="00FB6ED4">
        <w:t>ქვეპ</w:t>
      </w:r>
      <w:r w:rsidR="009B3184" w:rsidRPr="00FB6ED4">
        <w:rPr>
          <w:spacing w:val="-2"/>
        </w:rPr>
        <w:t>უ</w:t>
      </w:r>
      <w:r w:rsidR="009B3184" w:rsidRPr="00FB6ED4">
        <w:rPr>
          <w:spacing w:val="2"/>
        </w:rPr>
        <w:t>ნ</w:t>
      </w:r>
      <w:r w:rsidR="009B3184" w:rsidRPr="00FB6ED4">
        <w:t>ქ</w:t>
      </w:r>
      <w:r w:rsidR="009B3184" w:rsidRPr="00FB6ED4">
        <w:rPr>
          <w:spacing w:val="-1"/>
        </w:rPr>
        <w:t>ტი</w:t>
      </w:r>
      <w:r w:rsidR="009B3184" w:rsidRPr="00FB6ED4">
        <w:t>,</w:t>
      </w:r>
      <w:r w:rsidR="009B3184" w:rsidRPr="00FB6ED4">
        <w:rPr>
          <w:spacing w:val="2"/>
        </w:rPr>
        <w:t xml:space="preserve"> </w:t>
      </w:r>
      <w:r w:rsidR="009B3184" w:rsidRPr="00FB6ED4">
        <w:t>ხ</w:t>
      </w:r>
      <w:r w:rsidR="009B3184" w:rsidRPr="00FB6ED4">
        <w:rPr>
          <w:spacing w:val="-2"/>
        </w:rPr>
        <w:t>ო</w:t>
      </w:r>
      <w:r w:rsidR="009B3184" w:rsidRPr="00FB6ED4">
        <w:t>ლო</w:t>
      </w:r>
      <w:r w:rsidR="009B3184" w:rsidRPr="00FB6ED4">
        <w:rPr>
          <w:spacing w:val="3"/>
        </w:rPr>
        <w:t xml:space="preserve"> </w:t>
      </w:r>
      <w:r w:rsidR="009B3184" w:rsidRPr="00FB6ED4">
        <w:t>აპ</w:t>
      </w:r>
      <w:r w:rsidR="009B3184" w:rsidRPr="00FB6ED4">
        <w:rPr>
          <w:spacing w:val="-3"/>
        </w:rPr>
        <w:t>ა</w:t>
      </w:r>
      <w:r w:rsidR="009B3184" w:rsidRPr="00FB6ED4">
        <w:t>რა</w:t>
      </w:r>
      <w:r w:rsidR="009B3184" w:rsidRPr="00FB6ED4">
        <w:rPr>
          <w:spacing w:val="-1"/>
        </w:rPr>
        <w:t>ტი</w:t>
      </w:r>
      <w:r w:rsidR="009B3184" w:rsidRPr="00FB6ED4">
        <w:t>ს</w:t>
      </w:r>
      <w:r w:rsidR="009B3184" w:rsidRPr="00FB6ED4">
        <w:rPr>
          <w:spacing w:val="2"/>
        </w:rPr>
        <w:t xml:space="preserve"> </w:t>
      </w:r>
      <w:r w:rsidR="009B3184" w:rsidRPr="00FB6ED4">
        <w:t>თანა</w:t>
      </w:r>
      <w:r w:rsidR="009B3184" w:rsidRPr="00FB6ED4">
        <w:rPr>
          <w:spacing w:val="-1"/>
        </w:rPr>
        <w:t>მ</w:t>
      </w:r>
      <w:r w:rsidR="009B3184" w:rsidRPr="00FB6ED4">
        <w:t>შ</w:t>
      </w:r>
      <w:r w:rsidR="009B3184" w:rsidRPr="00FB6ED4">
        <w:rPr>
          <w:spacing w:val="-2"/>
        </w:rPr>
        <w:t>რ</w:t>
      </w:r>
      <w:r w:rsidR="009B3184" w:rsidRPr="00FB6ED4">
        <w:t>ო</w:t>
      </w:r>
      <w:r w:rsidR="009B3184" w:rsidRPr="00FB6ED4">
        <w:rPr>
          <w:spacing w:val="-1"/>
        </w:rPr>
        <w:t>მ</w:t>
      </w:r>
      <w:r w:rsidR="009B3184" w:rsidRPr="00FB6ED4">
        <w:t>ელთა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rPr>
          <w:spacing w:val="-2"/>
        </w:rPr>
        <w:t>ო</w:t>
      </w:r>
      <w:r w:rsidR="009B3184" w:rsidRPr="00FB6ED4">
        <w:t>ნა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ე</w:t>
      </w:r>
      <w:r w:rsidR="009B3184" w:rsidRPr="00FB6ED4">
        <w:rPr>
          <w:spacing w:val="-1"/>
        </w:rPr>
        <w:t>ბი</w:t>
      </w:r>
      <w:r w:rsidR="009B3184" w:rsidRPr="00FB6ED4">
        <w:t>ს და</w:t>
      </w:r>
      <w:r w:rsidR="009B3184" w:rsidRPr="00FB6ED4">
        <w:rPr>
          <w:spacing w:val="-1"/>
        </w:rPr>
        <w:t>მ</w:t>
      </w:r>
      <w:r w:rsidR="009B3184" w:rsidRPr="00FB6ED4">
        <w:t>უშავე</w:t>
      </w:r>
      <w:r w:rsidR="009B3184" w:rsidRPr="00FB6ED4">
        <w:rPr>
          <w:spacing w:val="-1"/>
        </w:rPr>
        <w:t>ბ</w:t>
      </w:r>
      <w:r w:rsidR="009B3184" w:rsidRPr="00FB6ED4">
        <w:t>ა ხ</w:t>
      </w:r>
      <w:r w:rsidR="009B3184" w:rsidRPr="00FB6ED4">
        <w:rPr>
          <w:spacing w:val="-2"/>
        </w:rPr>
        <w:t>დ</w:t>
      </w:r>
      <w:r w:rsidR="009B3184" w:rsidRPr="00FB6ED4">
        <w:t>ე</w:t>
      </w:r>
      <w:r w:rsidR="009B3184" w:rsidRPr="00FB6ED4">
        <w:rPr>
          <w:spacing w:val="-1"/>
        </w:rPr>
        <w:t>ბ</w:t>
      </w:r>
      <w:r w:rsidR="009B3184" w:rsidRPr="00FB6ED4">
        <w:t>ა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3"/>
        </w:rPr>
        <w:t>„</w:t>
      </w:r>
      <w:r w:rsidR="009B3184" w:rsidRPr="00FB6ED4">
        <w:t>პ</w:t>
      </w:r>
      <w:r w:rsidR="009B3184" w:rsidRPr="00FB6ED4">
        <w:rPr>
          <w:spacing w:val="-1"/>
        </w:rPr>
        <w:t>ე</w:t>
      </w:r>
      <w:r w:rsidR="009B3184" w:rsidRPr="00FB6ED4">
        <w:t>რსონა</w:t>
      </w:r>
      <w:r w:rsidR="009B3184" w:rsidRPr="00FB6ED4">
        <w:rPr>
          <w:spacing w:val="-2"/>
        </w:rPr>
        <w:t>ლ</w:t>
      </w:r>
      <w:r w:rsidR="009B3184" w:rsidRPr="00FB6ED4">
        <w:t>ურ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t>ონ</w:t>
      </w:r>
      <w:r w:rsidR="009B3184" w:rsidRPr="00FB6ED4">
        <w:rPr>
          <w:spacing w:val="-3"/>
        </w:rPr>
        <w:t>ა</w:t>
      </w:r>
      <w:r w:rsidR="009B3184" w:rsidRPr="00FB6ED4">
        <w:t>ც</w:t>
      </w:r>
      <w:r w:rsidR="009B3184" w:rsidRPr="00FB6ED4">
        <w:rPr>
          <w:spacing w:val="2"/>
        </w:rPr>
        <w:t>ე</w:t>
      </w:r>
      <w:r w:rsidR="009B3184" w:rsidRPr="00FB6ED4">
        <w:rPr>
          <w:spacing w:val="-4"/>
        </w:rPr>
        <w:t>მ</w:t>
      </w:r>
      <w:r w:rsidR="009B3184" w:rsidRPr="00FB6ED4">
        <w:t>თა დაცვ</w:t>
      </w:r>
      <w:r w:rsidR="009B3184" w:rsidRPr="00FB6ED4">
        <w:rPr>
          <w:spacing w:val="-2"/>
        </w:rPr>
        <w:t>ი</w:t>
      </w:r>
      <w:r w:rsidR="009B3184" w:rsidRPr="00FB6ED4">
        <w:t>ს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2"/>
        </w:rPr>
        <w:t>შ</w:t>
      </w:r>
      <w:r w:rsidR="009B3184" w:rsidRPr="00FB6ED4">
        <w:t>ე</w:t>
      </w:r>
      <w:r w:rsidR="009B3184" w:rsidRPr="00FB6ED4">
        <w:rPr>
          <w:spacing w:val="-1"/>
        </w:rPr>
        <w:t>ს</w:t>
      </w:r>
      <w:r w:rsidR="009B3184" w:rsidRPr="00FB6ED4">
        <w:t>ახებ“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2"/>
        </w:rPr>
        <w:t>ქ</w:t>
      </w:r>
      <w:r w:rsidR="009B3184" w:rsidRPr="00FB6ED4">
        <w:t>ართ</w:t>
      </w:r>
      <w:r w:rsidR="009B3184" w:rsidRPr="00FB6ED4">
        <w:rPr>
          <w:spacing w:val="-3"/>
        </w:rPr>
        <w:t>ვ</w:t>
      </w:r>
      <w:r w:rsidR="009B3184" w:rsidRPr="00FB6ED4">
        <w:t>ელოს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t>ა</w:t>
      </w:r>
      <w:r w:rsidR="009B3184" w:rsidRPr="00FB6ED4">
        <w:rPr>
          <w:spacing w:val="-2"/>
        </w:rPr>
        <w:t>ნ</w:t>
      </w:r>
      <w:r w:rsidR="009B3184" w:rsidRPr="00FB6ED4">
        <w:t>ონ</w:t>
      </w:r>
      <w:r w:rsidR="009B3184" w:rsidRPr="00FB6ED4">
        <w:rPr>
          <w:spacing w:val="-3"/>
        </w:rPr>
        <w:t>ი</w:t>
      </w:r>
      <w:r w:rsidR="009B3184" w:rsidRPr="00FB6ED4">
        <w:t>თ გათვ</w:t>
      </w:r>
      <w:r w:rsidR="009B3184" w:rsidRPr="00FB6ED4">
        <w:rPr>
          <w:spacing w:val="-1"/>
        </w:rPr>
        <w:t>ა</w:t>
      </w:r>
      <w:r w:rsidR="009B3184" w:rsidRPr="00FB6ED4">
        <w:t>ლ</w:t>
      </w:r>
      <w:r w:rsidR="009B3184" w:rsidRPr="00FB6ED4">
        <w:rPr>
          <w:spacing w:val="-1"/>
        </w:rPr>
        <w:t>ისწი</w:t>
      </w:r>
      <w:r w:rsidR="009B3184" w:rsidRPr="00FB6ED4">
        <w:t>ნე</w:t>
      </w:r>
      <w:r w:rsidR="009B3184" w:rsidRPr="00FB6ED4">
        <w:rPr>
          <w:spacing w:val="-1"/>
        </w:rPr>
        <w:t>ბ</w:t>
      </w:r>
      <w:r w:rsidR="009B3184" w:rsidRPr="00FB6ED4">
        <w:rPr>
          <w:spacing w:val="-2"/>
        </w:rPr>
        <w:t>უ</w:t>
      </w:r>
      <w:r w:rsidR="009B3184" w:rsidRPr="00FB6ED4">
        <w:t>ლი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4"/>
        </w:rPr>
        <w:t>წ</w:t>
      </w:r>
      <w:r w:rsidR="009B3184" w:rsidRPr="00FB6ED4">
        <w:t>ე</w:t>
      </w:r>
      <w:r w:rsidR="009B3184" w:rsidRPr="00FB6ED4">
        <w:rPr>
          <w:spacing w:val="-1"/>
        </w:rPr>
        <w:t>სი</w:t>
      </w:r>
      <w:r w:rsidR="009B3184" w:rsidRPr="00FB6ED4">
        <w:rPr>
          <w:spacing w:val="2"/>
        </w:rPr>
        <w:t>თ</w:t>
      </w:r>
      <w:r w:rsidR="009B3184" w:rsidRPr="00FB6ED4">
        <w:t>. შე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ბ</w:t>
      </w:r>
      <w:r w:rsidR="009B3184" w:rsidRPr="00FB6ED4">
        <w:t>ა</w:t>
      </w:r>
      <w:r w:rsidR="009B3184" w:rsidRPr="00FB6ED4">
        <w:rPr>
          <w:spacing w:val="-1"/>
        </w:rPr>
        <w:t>მის</w:t>
      </w:r>
      <w:r w:rsidR="009B3184" w:rsidRPr="00FB6ED4">
        <w:t>ად,</w:t>
      </w:r>
      <w:r w:rsidR="009B3184" w:rsidRPr="00FB6ED4">
        <w:rPr>
          <w:spacing w:val="3"/>
        </w:rPr>
        <w:t xml:space="preserve"> </w:t>
      </w:r>
      <w:r w:rsidR="009B3184" w:rsidRPr="00FB6ED4">
        <w:t>საანგარიშო პერიოდში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მ</w:t>
      </w:r>
      <w:r w:rsidR="009B3184" w:rsidRPr="00FB6ED4">
        <w:t>არ</w:t>
      </w:r>
      <w:r w:rsidR="009B3184" w:rsidRPr="00FB6ED4">
        <w:rPr>
          <w:spacing w:val="-1"/>
        </w:rPr>
        <w:t>თ</w:t>
      </w:r>
      <w:r w:rsidR="009B3184" w:rsidRPr="00FB6ED4">
        <w:t xml:space="preserve">ლოს </w:t>
      </w:r>
      <w:r w:rsidR="009B3184" w:rsidRPr="00FB6ED4">
        <w:rPr>
          <w:spacing w:val="-1"/>
        </w:rPr>
        <w:t>მი</w:t>
      </w:r>
      <w:r w:rsidR="009B3184" w:rsidRPr="00FB6ED4">
        <w:t>ერ პ</w:t>
      </w:r>
      <w:r w:rsidR="009B3184" w:rsidRPr="00FB6ED4">
        <w:rPr>
          <w:spacing w:val="-1"/>
        </w:rPr>
        <w:t>ე</w:t>
      </w:r>
      <w:r w:rsidR="009B3184" w:rsidRPr="00FB6ED4">
        <w:t>რ</w:t>
      </w:r>
      <w:r w:rsidR="009B3184" w:rsidRPr="00FB6ED4">
        <w:rPr>
          <w:spacing w:val="-1"/>
        </w:rPr>
        <w:t>ს</w:t>
      </w:r>
      <w:r w:rsidR="009B3184" w:rsidRPr="00FB6ED4">
        <w:t>ონ</w:t>
      </w:r>
      <w:r w:rsidR="009B3184" w:rsidRPr="00FB6ED4">
        <w:rPr>
          <w:spacing w:val="-3"/>
        </w:rPr>
        <w:t>ა</w:t>
      </w:r>
      <w:r w:rsidR="009B3184" w:rsidRPr="00FB6ED4">
        <w:rPr>
          <w:spacing w:val="-2"/>
        </w:rPr>
        <w:t>ლ</w:t>
      </w:r>
      <w:r w:rsidR="009B3184" w:rsidRPr="00FB6ED4">
        <w:t xml:space="preserve">ური </w:t>
      </w:r>
      <w:r w:rsidR="009B3184" w:rsidRPr="00FB6ED4">
        <w:rPr>
          <w:spacing w:val="-1"/>
        </w:rPr>
        <w:t>მ</w:t>
      </w:r>
      <w:r w:rsidR="009B3184" w:rsidRPr="00FB6ED4">
        <w:t>ონა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ე</w:t>
      </w:r>
      <w:r w:rsidR="009B3184" w:rsidRPr="00FB6ED4">
        <w:rPr>
          <w:spacing w:val="-1"/>
        </w:rPr>
        <w:t>ბი</w:t>
      </w:r>
      <w:r w:rsidR="009B3184" w:rsidRPr="00FB6ED4">
        <w:t>ს გა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ა ხორც</w:t>
      </w:r>
      <w:r w:rsidR="009B3184" w:rsidRPr="00FB6ED4">
        <w:rPr>
          <w:spacing w:val="-3"/>
        </w:rPr>
        <w:t>ი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>დ</w:t>
      </w:r>
      <w:r w:rsidR="009B3184" w:rsidRPr="00FB6ED4">
        <w:rPr>
          <w:spacing w:val="2"/>
        </w:rPr>
        <w:t>ე</w:t>
      </w:r>
      <w:r w:rsidR="009B3184" w:rsidRPr="00FB6ED4">
        <w:rPr>
          <w:spacing w:val="-1"/>
        </w:rPr>
        <w:t>ბ</w:t>
      </w:r>
      <w:r w:rsidR="009B3184" w:rsidRPr="00FB6ED4">
        <w:rPr>
          <w:spacing w:val="-2"/>
        </w:rPr>
        <w:t>ო</w:t>
      </w:r>
      <w:r w:rsidR="009B3184" w:rsidRPr="00FB6ED4">
        <w:t xml:space="preserve">და </w:t>
      </w:r>
      <w:r w:rsidR="009B3184" w:rsidRPr="00FB6ED4">
        <w:rPr>
          <w:spacing w:val="-1"/>
        </w:rPr>
        <w:t>მ</w:t>
      </w:r>
      <w:r w:rsidR="009B3184" w:rsidRPr="00FB6ED4">
        <w:t>ხოლოდ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„ს</w:t>
      </w:r>
      <w:r w:rsidR="009B3184" w:rsidRPr="00FB6ED4">
        <w:t>აქ</w:t>
      </w:r>
      <w:r w:rsidR="009B3184" w:rsidRPr="00FB6ED4">
        <w:rPr>
          <w:spacing w:val="-3"/>
        </w:rPr>
        <w:t>ა</w:t>
      </w:r>
      <w:r w:rsidR="009B3184" w:rsidRPr="00FB6ED4">
        <w:t>რთ</w:t>
      </w:r>
      <w:r w:rsidR="009B3184" w:rsidRPr="00FB6ED4">
        <w:rPr>
          <w:spacing w:val="-3"/>
        </w:rPr>
        <w:t>ვ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 xml:space="preserve">ოს ზოგადი </w:t>
      </w:r>
      <w:r w:rsidR="009B3184" w:rsidRPr="00FB6ED4">
        <w:rPr>
          <w:spacing w:val="-3"/>
        </w:rPr>
        <w:t>ა</w:t>
      </w:r>
      <w:r w:rsidR="009B3184" w:rsidRPr="00FB6ED4">
        <w:t>დმ</w:t>
      </w:r>
      <w:r w:rsidR="009B3184" w:rsidRPr="00FB6ED4">
        <w:rPr>
          <w:spacing w:val="-1"/>
        </w:rPr>
        <w:t>ი</w:t>
      </w:r>
      <w:r w:rsidR="009B3184" w:rsidRPr="00FB6ED4">
        <w:t>ნ</w:t>
      </w:r>
      <w:r w:rsidR="009B3184" w:rsidRPr="00FB6ED4">
        <w:rPr>
          <w:spacing w:val="-1"/>
        </w:rPr>
        <w:t>ისტ</w:t>
      </w:r>
      <w:r w:rsidR="009B3184" w:rsidRPr="00FB6ED4">
        <w:t>რაც</w:t>
      </w:r>
      <w:r w:rsidR="009B3184" w:rsidRPr="00FB6ED4">
        <w:rPr>
          <w:spacing w:val="-1"/>
        </w:rPr>
        <w:t>ი</w:t>
      </w:r>
      <w:r w:rsidR="009B3184" w:rsidRPr="00FB6ED4">
        <w:t>ული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rPr>
          <w:spacing w:val="-2"/>
        </w:rPr>
        <w:t>ო</w:t>
      </w:r>
      <w:r w:rsidR="009B3184" w:rsidRPr="00FB6ED4">
        <w:t>დექ</w:t>
      </w:r>
      <w:r w:rsidR="009B3184" w:rsidRPr="00FB6ED4">
        <w:rPr>
          <w:spacing w:val="-1"/>
        </w:rPr>
        <w:t>სი</w:t>
      </w:r>
      <w:r w:rsidR="009B3184" w:rsidRPr="00FB6ED4">
        <w:rPr>
          <w:spacing w:val="-2"/>
        </w:rPr>
        <w:t>თ</w:t>
      </w:r>
      <w:r w:rsidR="009B3184" w:rsidRPr="00FB6ED4">
        <w:t>ა“ და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</w:t>
      </w:r>
      <w:r w:rsidR="009B3184" w:rsidRPr="00FB6ED4">
        <w:t>პ</w:t>
      </w:r>
      <w:r w:rsidR="009B3184" w:rsidRPr="00FB6ED4">
        <w:rPr>
          <w:spacing w:val="-1"/>
        </w:rPr>
        <w:t>ე</w:t>
      </w:r>
      <w:r w:rsidR="009B3184" w:rsidRPr="00FB6ED4">
        <w:t>რს</w:t>
      </w:r>
      <w:r w:rsidR="009B3184" w:rsidRPr="00FB6ED4">
        <w:rPr>
          <w:spacing w:val="-3"/>
        </w:rPr>
        <w:t>ო</w:t>
      </w:r>
      <w:r w:rsidR="009B3184" w:rsidRPr="00FB6ED4">
        <w:t>ნალ</w:t>
      </w:r>
      <w:r w:rsidR="009B3184" w:rsidRPr="00FB6ED4">
        <w:rPr>
          <w:spacing w:val="-2"/>
        </w:rPr>
        <w:t>უ</w:t>
      </w:r>
      <w:r w:rsidR="009B3184" w:rsidRPr="00FB6ED4">
        <w:t xml:space="preserve">რ </w:t>
      </w:r>
      <w:r w:rsidR="009B3184" w:rsidRPr="00FB6ED4">
        <w:rPr>
          <w:spacing w:val="-1"/>
        </w:rPr>
        <w:t>მ</w:t>
      </w:r>
      <w:r w:rsidR="009B3184" w:rsidRPr="00FB6ED4">
        <w:t>ონა</w:t>
      </w:r>
      <w:r w:rsidR="009B3184" w:rsidRPr="00FB6ED4">
        <w:rPr>
          <w:spacing w:val="-2"/>
        </w:rPr>
        <w:t>ც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t>თა</w:t>
      </w:r>
      <w:r w:rsidR="009B3184" w:rsidRPr="00FB6ED4">
        <w:rPr>
          <w:spacing w:val="3"/>
        </w:rPr>
        <w:t xml:space="preserve"> </w:t>
      </w:r>
      <w:r w:rsidR="009B3184" w:rsidRPr="00FB6ED4">
        <w:t>დ</w:t>
      </w:r>
      <w:r w:rsidR="009B3184" w:rsidRPr="00FB6ED4">
        <w:rPr>
          <w:spacing w:val="-2"/>
        </w:rPr>
        <w:t>ა</w:t>
      </w:r>
      <w:r w:rsidR="009B3184" w:rsidRPr="00FB6ED4">
        <w:t>ცვ</w:t>
      </w:r>
      <w:r w:rsidR="009B3184" w:rsidRPr="00FB6ED4">
        <w:rPr>
          <w:spacing w:val="-1"/>
        </w:rPr>
        <w:t>ი</w:t>
      </w:r>
      <w:r w:rsidR="009B3184" w:rsidRPr="00FB6ED4">
        <w:t>ს შე</w:t>
      </w:r>
      <w:r w:rsidR="009B3184" w:rsidRPr="00FB6ED4">
        <w:rPr>
          <w:spacing w:val="-1"/>
        </w:rPr>
        <w:t>ს</w:t>
      </w:r>
      <w:r w:rsidR="009B3184" w:rsidRPr="00FB6ED4">
        <w:rPr>
          <w:spacing w:val="-3"/>
        </w:rPr>
        <w:t>ა</w:t>
      </w:r>
      <w:r w:rsidR="009B3184" w:rsidRPr="00FB6ED4">
        <w:t xml:space="preserve">ხებ“ </w:t>
      </w:r>
      <w:r w:rsidR="009B3184" w:rsidRPr="00FB6ED4">
        <w:rPr>
          <w:spacing w:val="-1"/>
        </w:rPr>
        <w:t>ს</w:t>
      </w:r>
      <w:r w:rsidR="009B3184" w:rsidRPr="00FB6ED4">
        <w:t>აქართ</w:t>
      </w:r>
      <w:r w:rsidR="009B3184" w:rsidRPr="00FB6ED4">
        <w:rPr>
          <w:spacing w:val="-3"/>
        </w:rPr>
        <w:t>ვ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>ოს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t>ა</w:t>
      </w:r>
      <w:r w:rsidR="009B3184" w:rsidRPr="00FB6ED4">
        <w:rPr>
          <w:spacing w:val="-2"/>
        </w:rPr>
        <w:t>ნ</w:t>
      </w:r>
      <w:r w:rsidR="009B3184" w:rsidRPr="00FB6ED4">
        <w:t>ონ</w:t>
      </w:r>
      <w:r w:rsidR="009B3184" w:rsidRPr="00FB6ED4">
        <w:rPr>
          <w:spacing w:val="-1"/>
        </w:rPr>
        <w:t>ი</w:t>
      </w:r>
      <w:r w:rsidR="009B3184" w:rsidRPr="00FB6ED4">
        <w:t>თ დად</w:t>
      </w:r>
      <w:r w:rsidR="009B3184" w:rsidRPr="00FB6ED4">
        <w:rPr>
          <w:spacing w:val="-3"/>
        </w:rPr>
        <w:t>გ</w:t>
      </w:r>
      <w:r w:rsidR="009B3184" w:rsidRPr="00FB6ED4">
        <w:rPr>
          <w:spacing w:val="-1"/>
        </w:rPr>
        <w:t>ე</w:t>
      </w:r>
      <w:r w:rsidR="009B3184" w:rsidRPr="00FB6ED4">
        <w:t>ნ</w:t>
      </w:r>
      <w:r w:rsidR="009B3184" w:rsidRPr="00FB6ED4">
        <w:rPr>
          <w:spacing w:val="-1"/>
        </w:rPr>
        <w:t>ი</w:t>
      </w:r>
      <w:r w:rsidR="009B3184" w:rsidRPr="00FB6ED4">
        <w:t>ლ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2"/>
        </w:rPr>
        <w:t>შ</w:t>
      </w:r>
      <w:r w:rsidR="009B3184" w:rsidRPr="00FB6ED4">
        <w:t>ე</w:t>
      </w:r>
      <w:r w:rsidR="009B3184" w:rsidRPr="00FB6ED4">
        <w:rPr>
          <w:spacing w:val="-1"/>
        </w:rPr>
        <w:t>მ</w:t>
      </w:r>
      <w:r w:rsidR="009B3184" w:rsidRPr="00FB6ED4">
        <w:rPr>
          <w:spacing w:val="-2"/>
        </w:rPr>
        <w:t>თ</w:t>
      </w:r>
      <w:r w:rsidR="009B3184" w:rsidRPr="00FB6ED4">
        <w:t>ხ</w:t>
      </w:r>
      <w:r w:rsidR="009B3184" w:rsidRPr="00FB6ED4">
        <w:rPr>
          <w:spacing w:val="-1"/>
        </w:rPr>
        <w:t>ვ</w:t>
      </w:r>
      <w:r w:rsidR="009B3184" w:rsidRPr="00FB6ED4">
        <w:t>ევებში და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კ</w:t>
      </w:r>
      <w:r w:rsidR="009B3184" w:rsidRPr="00FB6ED4">
        <w:t>ან</w:t>
      </w:r>
      <w:r w:rsidR="009B3184" w:rsidRPr="00FB6ED4">
        <w:rPr>
          <w:spacing w:val="-2"/>
        </w:rPr>
        <w:t>ო</w:t>
      </w:r>
      <w:r w:rsidR="009B3184" w:rsidRPr="00FB6ED4">
        <w:t>ნ</w:t>
      </w:r>
      <w:r w:rsidR="009B3184" w:rsidRPr="00FB6ED4">
        <w:rPr>
          <w:spacing w:val="-1"/>
        </w:rPr>
        <w:t>ი</w:t>
      </w:r>
      <w:r w:rsidR="009B3184" w:rsidRPr="00FB6ED4">
        <w:t>თ გათვ</w:t>
      </w:r>
      <w:r w:rsidR="009B3184" w:rsidRPr="00FB6ED4">
        <w:rPr>
          <w:spacing w:val="-1"/>
        </w:rPr>
        <w:t>ა</w:t>
      </w:r>
      <w:r w:rsidR="009B3184" w:rsidRPr="00FB6ED4">
        <w:t>ლ</w:t>
      </w:r>
      <w:r w:rsidR="009B3184" w:rsidRPr="00FB6ED4">
        <w:rPr>
          <w:spacing w:val="-1"/>
        </w:rPr>
        <w:t>ისწი</w:t>
      </w:r>
      <w:r w:rsidR="009B3184" w:rsidRPr="00FB6ED4">
        <w:t>ნე</w:t>
      </w:r>
      <w:r w:rsidR="009B3184" w:rsidRPr="00FB6ED4">
        <w:rPr>
          <w:spacing w:val="-1"/>
        </w:rPr>
        <w:t>ბ</w:t>
      </w:r>
      <w:r w:rsidR="009B3184" w:rsidRPr="00FB6ED4">
        <w:rPr>
          <w:spacing w:val="-2"/>
        </w:rPr>
        <w:t>უ</w:t>
      </w:r>
      <w:r w:rsidR="009B3184" w:rsidRPr="00FB6ED4">
        <w:t xml:space="preserve">ლი </w:t>
      </w:r>
      <w:r w:rsidR="009B3184" w:rsidRPr="00FB6ED4">
        <w:rPr>
          <w:spacing w:val="-1"/>
        </w:rPr>
        <w:t>ს</w:t>
      </w:r>
      <w:r w:rsidR="009B3184" w:rsidRPr="00FB6ED4">
        <w:t>აფუძ</w:t>
      </w:r>
      <w:r w:rsidR="009B3184" w:rsidRPr="00FB6ED4">
        <w:rPr>
          <w:spacing w:val="-3"/>
        </w:rPr>
        <w:t>ვ</w:t>
      </w:r>
      <w:r w:rsidR="009B3184" w:rsidRPr="00FB6ED4">
        <w:t>ლე</w:t>
      </w:r>
      <w:r w:rsidR="009B3184" w:rsidRPr="00FB6ED4">
        <w:rPr>
          <w:spacing w:val="-1"/>
        </w:rPr>
        <w:t>ბით</w:t>
      </w:r>
      <w:r w:rsidR="009B3184" w:rsidRPr="00FB6ED4">
        <w:t>.</w:t>
      </w:r>
    </w:p>
    <w:p w:rsidR="00224D8E" w:rsidRPr="00FB6ED4" w:rsidRDefault="00224D8E" w:rsidP="009B3184">
      <w:pPr>
        <w:pStyle w:val="abzacixml"/>
      </w:pPr>
    </w:p>
    <w:p w:rsidR="00224D8E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>IV. საჯარო მოსამსახურეთა მიერ ამ კოდექსის მოთხოვნების დარღვევის რაოდენობისა და პასუხისმგებელი პირებისთვის დისციპლინური სახდელების დადების შესახებ:</w:t>
      </w:r>
    </w:p>
    <w:p w:rsidR="009B3184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 xml:space="preserve"> </w:t>
      </w:r>
    </w:p>
    <w:p w:rsidR="009B3184" w:rsidRPr="00FB6ED4" w:rsidRDefault="00276DB9" w:rsidP="009B3184">
      <w:pPr>
        <w:pStyle w:val="abzacixml"/>
      </w:pPr>
      <w:r>
        <w:rPr>
          <w:spacing w:val="-1"/>
        </w:rPr>
        <w:t>ბოლნისის</w:t>
      </w:r>
      <w:r w:rsidR="00224D8E" w:rsidRPr="00FB6ED4">
        <w:rPr>
          <w:spacing w:val="-1"/>
        </w:rPr>
        <w:t xml:space="preserve"> რაიონულ 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ს</w:t>
      </w:r>
      <w:r w:rsidR="009B3184" w:rsidRPr="00FB6ED4">
        <w:t>ა</w:t>
      </w:r>
      <w:r w:rsidR="009B3184" w:rsidRPr="00FB6ED4">
        <w:rPr>
          <w:spacing w:val="-1"/>
        </w:rPr>
        <w:t>მ</w:t>
      </w:r>
      <w:r w:rsidR="009B3184" w:rsidRPr="00FB6ED4">
        <w:t>ართლოში</w:t>
      </w:r>
      <w:r w:rsidR="00224D8E" w:rsidRPr="00FB6ED4">
        <w:t>,</w:t>
      </w:r>
      <w:r w:rsidR="009B3184" w:rsidRPr="00FB6ED4">
        <w:rPr>
          <w:spacing w:val="3"/>
        </w:rPr>
        <w:t xml:space="preserve"> </w:t>
      </w:r>
      <w:r w:rsidR="009B3184" w:rsidRPr="00FB6ED4">
        <w:t>თ</w:t>
      </w:r>
      <w:r w:rsidR="009B3184" w:rsidRPr="00FB6ED4">
        <w:rPr>
          <w:spacing w:val="-3"/>
        </w:rPr>
        <w:t>ა</w:t>
      </w:r>
      <w:r w:rsidR="009B3184" w:rsidRPr="00FB6ED4">
        <w:t>ნა</w:t>
      </w:r>
      <w:r w:rsidR="009B3184" w:rsidRPr="00FB6ED4">
        <w:rPr>
          <w:spacing w:val="-1"/>
        </w:rPr>
        <w:t>მ</w:t>
      </w:r>
      <w:r w:rsidR="009B3184" w:rsidRPr="00FB6ED4">
        <w:t>შრო</w:t>
      </w:r>
      <w:r w:rsidR="009B3184" w:rsidRPr="00FB6ED4">
        <w:rPr>
          <w:spacing w:val="-1"/>
        </w:rPr>
        <w:t>მ</w:t>
      </w:r>
      <w:r w:rsidR="009B3184" w:rsidRPr="00FB6ED4">
        <w:rPr>
          <w:spacing w:val="-2"/>
        </w:rPr>
        <w:t>ლ</w:t>
      </w:r>
      <w:r w:rsidR="009B3184" w:rsidRPr="00FB6ED4">
        <w:t>ე</w:t>
      </w:r>
      <w:r w:rsidR="009B3184" w:rsidRPr="00FB6ED4">
        <w:rPr>
          <w:spacing w:val="-1"/>
        </w:rPr>
        <w:t>ბი</w:t>
      </w:r>
      <w:r w:rsidR="009B3184" w:rsidRPr="00FB6ED4">
        <w:t>ს</w:t>
      </w:r>
      <w:r w:rsidR="009B3184" w:rsidRPr="00FB6ED4">
        <w:rPr>
          <w:spacing w:val="3"/>
        </w:rPr>
        <w:t xml:space="preserve"> </w:t>
      </w:r>
      <w:r w:rsidR="009B3184" w:rsidRPr="00FB6ED4">
        <w:rPr>
          <w:spacing w:val="-1"/>
        </w:rPr>
        <w:t>მ</w:t>
      </w:r>
      <w:r w:rsidR="009B3184" w:rsidRPr="00FB6ED4">
        <w:t>ხრიდან</w:t>
      </w:r>
      <w:r w:rsidR="009B3184" w:rsidRPr="00FB6ED4">
        <w:rPr>
          <w:spacing w:val="4"/>
        </w:rPr>
        <w:t xml:space="preserve"> </w:t>
      </w:r>
      <w:r w:rsidR="009B3184" w:rsidRPr="00FB6ED4">
        <w:rPr>
          <w:spacing w:val="-4"/>
        </w:rPr>
        <w:t>ს</w:t>
      </w:r>
      <w:r w:rsidR="009B3184" w:rsidRPr="00FB6ED4">
        <w:t>აანგარ</w:t>
      </w:r>
      <w:r w:rsidR="009B3184" w:rsidRPr="00FB6ED4">
        <w:rPr>
          <w:spacing w:val="-1"/>
        </w:rPr>
        <w:t>ი</w:t>
      </w:r>
      <w:r w:rsidR="009B3184" w:rsidRPr="00FB6ED4">
        <w:rPr>
          <w:spacing w:val="-2"/>
        </w:rPr>
        <w:t>შ</w:t>
      </w:r>
      <w:r w:rsidR="009B3184" w:rsidRPr="00FB6ED4">
        <w:t>ო</w:t>
      </w:r>
      <w:r w:rsidR="009B3184" w:rsidRPr="00FB6ED4">
        <w:rPr>
          <w:spacing w:val="4"/>
        </w:rPr>
        <w:t xml:space="preserve"> </w:t>
      </w:r>
      <w:r w:rsidR="009B3184" w:rsidRPr="00FB6ED4">
        <w:rPr>
          <w:spacing w:val="-1"/>
        </w:rPr>
        <w:t>პ</w:t>
      </w:r>
      <w:r w:rsidR="009B3184" w:rsidRPr="00FB6ED4">
        <w:t>ერი</w:t>
      </w:r>
      <w:r w:rsidR="009B3184" w:rsidRPr="00FB6ED4">
        <w:rPr>
          <w:spacing w:val="-2"/>
        </w:rPr>
        <w:t>ო</w:t>
      </w:r>
      <w:r w:rsidR="009B3184" w:rsidRPr="00FB6ED4">
        <w:t>დის განმ</w:t>
      </w:r>
      <w:r w:rsidR="009B3184" w:rsidRPr="00FB6ED4">
        <w:rPr>
          <w:spacing w:val="-1"/>
        </w:rPr>
        <w:t>ა</w:t>
      </w:r>
      <w:r w:rsidR="009B3184" w:rsidRPr="00FB6ED4">
        <w:t>ვლო</w:t>
      </w:r>
      <w:r w:rsidR="009B3184" w:rsidRPr="00FB6ED4">
        <w:rPr>
          <w:spacing w:val="-1"/>
        </w:rPr>
        <w:t>ბ</w:t>
      </w:r>
      <w:r w:rsidR="009B3184" w:rsidRPr="00FB6ED4">
        <w:t>აში არ</w:t>
      </w:r>
      <w:r w:rsidR="009B3184" w:rsidRPr="00FB6ED4">
        <w:rPr>
          <w:spacing w:val="2"/>
        </w:rPr>
        <w:t xml:space="preserve"> </w:t>
      </w:r>
      <w:r w:rsidR="009B3184" w:rsidRPr="00FB6ED4">
        <w:t>გა</w:t>
      </w:r>
      <w:r w:rsidR="009B3184" w:rsidRPr="00FB6ED4">
        <w:rPr>
          <w:spacing w:val="-2"/>
        </w:rPr>
        <w:t>მ</w:t>
      </w:r>
      <w:r w:rsidR="009B3184" w:rsidRPr="00FB6ED4">
        <w:t>ო</w:t>
      </w:r>
      <w:r w:rsidR="009B3184" w:rsidRPr="00FB6ED4">
        <w:rPr>
          <w:spacing w:val="-3"/>
        </w:rPr>
        <w:t>ვ</w:t>
      </w:r>
      <w:r w:rsidR="009B3184" w:rsidRPr="00FB6ED4">
        <w:t>ლ</w:t>
      </w:r>
      <w:r w:rsidR="009B3184" w:rsidRPr="00FB6ED4">
        <w:rPr>
          <w:spacing w:val="-1"/>
        </w:rPr>
        <w:t>ე</w:t>
      </w:r>
      <w:r w:rsidR="009B3184" w:rsidRPr="00FB6ED4">
        <w:t>ნ</w:t>
      </w:r>
      <w:r w:rsidR="009B3184" w:rsidRPr="00FB6ED4">
        <w:rPr>
          <w:spacing w:val="-1"/>
        </w:rPr>
        <w:t>ი</w:t>
      </w:r>
      <w:r w:rsidR="009B3184" w:rsidRPr="00FB6ED4">
        <w:t>ლა</w:t>
      </w:r>
      <w:r w:rsidR="009B3184" w:rsidRPr="00FB6ED4">
        <w:rPr>
          <w:spacing w:val="2"/>
        </w:rPr>
        <w:t xml:space="preserve"> </w:t>
      </w:r>
      <w:r w:rsidR="009B3184" w:rsidRPr="00FB6ED4">
        <w:rPr>
          <w:spacing w:val="-1"/>
        </w:rPr>
        <w:t>„ს</w:t>
      </w:r>
      <w:r w:rsidR="009B3184" w:rsidRPr="00FB6ED4">
        <w:t>აქართ</w:t>
      </w:r>
      <w:r w:rsidR="009B3184" w:rsidRPr="00FB6ED4">
        <w:rPr>
          <w:spacing w:val="-3"/>
        </w:rPr>
        <w:t>ვ</w:t>
      </w:r>
      <w:r w:rsidR="009B3184" w:rsidRPr="00FB6ED4">
        <w:t>ე</w:t>
      </w:r>
      <w:r w:rsidR="009B3184" w:rsidRPr="00FB6ED4">
        <w:rPr>
          <w:spacing w:val="-2"/>
        </w:rPr>
        <w:t>ლ</w:t>
      </w:r>
      <w:r w:rsidR="009B3184" w:rsidRPr="00FB6ED4">
        <w:t>ოს ზოგადი ად</w:t>
      </w:r>
      <w:r w:rsidR="009B3184" w:rsidRPr="00FB6ED4">
        <w:rPr>
          <w:spacing w:val="-1"/>
        </w:rPr>
        <w:t>მი</w:t>
      </w:r>
      <w:r w:rsidR="009B3184" w:rsidRPr="00FB6ED4">
        <w:t>ნ</w:t>
      </w:r>
      <w:r w:rsidR="009B3184" w:rsidRPr="00FB6ED4">
        <w:rPr>
          <w:spacing w:val="-1"/>
        </w:rPr>
        <w:t>ისტ</w:t>
      </w:r>
      <w:r w:rsidR="009B3184" w:rsidRPr="00FB6ED4">
        <w:t>რ</w:t>
      </w:r>
      <w:r w:rsidR="009B3184" w:rsidRPr="00FB6ED4">
        <w:rPr>
          <w:spacing w:val="-2"/>
        </w:rPr>
        <w:t>აც</w:t>
      </w:r>
      <w:r w:rsidR="009B3184" w:rsidRPr="00FB6ED4">
        <w:rPr>
          <w:spacing w:val="-1"/>
        </w:rPr>
        <w:t>ი</w:t>
      </w:r>
      <w:r w:rsidR="009B3184" w:rsidRPr="00FB6ED4">
        <w:t xml:space="preserve">ული </w:t>
      </w:r>
      <w:r w:rsidR="009B3184" w:rsidRPr="00FB6ED4">
        <w:rPr>
          <w:spacing w:val="-1"/>
        </w:rPr>
        <w:t>კ</w:t>
      </w:r>
      <w:r w:rsidR="009B3184" w:rsidRPr="00FB6ED4">
        <w:t>ოდ</w:t>
      </w:r>
      <w:r w:rsidR="009B3184" w:rsidRPr="00FB6ED4">
        <w:rPr>
          <w:spacing w:val="-1"/>
        </w:rPr>
        <w:t>ე</w:t>
      </w:r>
      <w:r w:rsidR="009B3184" w:rsidRPr="00FB6ED4">
        <w:t>ქ</w:t>
      </w:r>
      <w:r w:rsidR="009B3184" w:rsidRPr="00FB6ED4">
        <w:rPr>
          <w:spacing w:val="-1"/>
        </w:rPr>
        <w:t>სი</w:t>
      </w:r>
      <w:r w:rsidR="009B3184" w:rsidRPr="00FB6ED4">
        <w:t xml:space="preserve">ს“ </w:t>
      </w:r>
      <w:r w:rsidR="009B3184" w:rsidRPr="00FB6ED4">
        <w:rPr>
          <w:spacing w:val="-1"/>
        </w:rPr>
        <w:t>მ</w:t>
      </w:r>
      <w:r w:rsidR="009B3184" w:rsidRPr="00FB6ED4">
        <w:t>ე-3 თა</w:t>
      </w:r>
      <w:r w:rsidR="009B3184" w:rsidRPr="00FB6ED4">
        <w:rPr>
          <w:spacing w:val="-1"/>
        </w:rPr>
        <w:t>ვი</w:t>
      </w:r>
      <w:r w:rsidR="009B3184" w:rsidRPr="00FB6ED4">
        <w:t xml:space="preserve">ს </w:t>
      </w:r>
      <w:r w:rsidR="009B3184" w:rsidRPr="00FB6ED4">
        <w:rPr>
          <w:spacing w:val="-1"/>
        </w:rPr>
        <w:t>მ</w:t>
      </w:r>
      <w:r w:rsidR="009B3184" w:rsidRPr="00FB6ED4">
        <w:t>ოთხოვნ</w:t>
      </w:r>
      <w:r w:rsidR="009B3184" w:rsidRPr="00FB6ED4">
        <w:rPr>
          <w:spacing w:val="-2"/>
        </w:rPr>
        <w:t>ა</w:t>
      </w:r>
      <w:r w:rsidR="009B3184" w:rsidRPr="00FB6ED4">
        <w:t>თა დარღ</w:t>
      </w:r>
      <w:r w:rsidR="009B3184" w:rsidRPr="00FB6ED4">
        <w:rPr>
          <w:spacing w:val="-1"/>
        </w:rPr>
        <w:t>ვ</w:t>
      </w:r>
      <w:r w:rsidR="009B3184" w:rsidRPr="00FB6ED4">
        <w:t>ევ</w:t>
      </w:r>
      <w:r w:rsidR="009B3184" w:rsidRPr="00FB6ED4">
        <w:rPr>
          <w:spacing w:val="-2"/>
        </w:rPr>
        <w:t>ი</w:t>
      </w:r>
      <w:r w:rsidR="009B3184" w:rsidRPr="00FB6ED4">
        <w:rPr>
          <w:spacing w:val="-1"/>
        </w:rPr>
        <w:t>ს</w:t>
      </w:r>
      <w:r w:rsidR="009B3184" w:rsidRPr="00FB6ED4">
        <w:t xml:space="preserve">ა და ამ </w:t>
      </w:r>
      <w:r w:rsidR="009B3184" w:rsidRPr="00FB6ED4">
        <w:rPr>
          <w:spacing w:val="-1"/>
        </w:rPr>
        <w:t>ს</w:t>
      </w:r>
      <w:r w:rsidR="009B3184" w:rsidRPr="00FB6ED4">
        <w:t>აფუძვლ</w:t>
      </w:r>
      <w:r w:rsidR="009B3184" w:rsidRPr="00FB6ED4">
        <w:rPr>
          <w:spacing w:val="-1"/>
        </w:rPr>
        <w:t>ი</w:t>
      </w:r>
      <w:r w:rsidR="009B3184" w:rsidRPr="00FB6ED4">
        <w:t>თ პა</w:t>
      </w:r>
      <w:r w:rsidR="009B3184" w:rsidRPr="00FB6ED4">
        <w:rPr>
          <w:spacing w:val="-4"/>
        </w:rPr>
        <w:t>ს</w:t>
      </w:r>
      <w:r w:rsidR="009B3184" w:rsidRPr="00FB6ED4">
        <w:t>უხი</w:t>
      </w:r>
      <w:r w:rsidR="009B3184" w:rsidRPr="00FB6ED4">
        <w:rPr>
          <w:spacing w:val="-2"/>
        </w:rPr>
        <w:t>ს</w:t>
      </w:r>
      <w:r w:rsidR="009B3184" w:rsidRPr="00FB6ED4">
        <w:rPr>
          <w:spacing w:val="-1"/>
        </w:rPr>
        <w:t>მ</w:t>
      </w:r>
      <w:r w:rsidR="009B3184" w:rsidRPr="00FB6ED4">
        <w:t>გე</w:t>
      </w:r>
      <w:r w:rsidR="009B3184" w:rsidRPr="00FB6ED4">
        <w:rPr>
          <w:spacing w:val="-1"/>
        </w:rPr>
        <w:t>ბ</w:t>
      </w:r>
      <w:r w:rsidR="009B3184" w:rsidRPr="00FB6ED4">
        <w:t>ელ პ</w:t>
      </w:r>
      <w:r w:rsidR="009B3184" w:rsidRPr="00FB6ED4">
        <w:rPr>
          <w:spacing w:val="-1"/>
        </w:rPr>
        <w:t>ი</w:t>
      </w:r>
      <w:r w:rsidR="009B3184" w:rsidRPr="00FB6ED4">
        <w:rPr>
          <w:spacing w:val="-2"/>
        </w:rPr>
        <w:t>რ</w:t>
      </w:r>
      <w:r w:rsidR="009B3184" w:rsidRPr="00FB6ED4">
        <w:t>ე</w:t>
      </w:r>
      <w:r w:rsidR="009B3184" w:rsidRPr="00FB6ED4">
        <w:rPr>
          <w:spacing w:val="-1"/>
        </w:rPr>
        <w:t>ბ</w:t>
      </w:r>
      <w:r w:rsidR="009B3184" w:rsidRPr="00FB6ED4">
        <w:t>ზე დი</w:t>
      </w:r>
      <w:r w:rsidR="009B3184" w:rsidRPr="00FB6ED4">
        <w:rPr>
          <w:spacing w:val="-1"/>
        </w:rPr>
        <w:t>ს</w:t>
      </w:r>
      <w:r w:rsidR="009B3184" w:rsidRPr="00FB6ED4">
        <w:t>ციპლ</w:t>
      </w:r>
      <w:r w:rsidR="009B3184" w:rsidRPr="00FB6ED4">
        <w:rPr>
          <w:spacing w:val="-3"/>
        </w:rPr>
        <w:t>ი</w:t>
      </w:r>
      <w:r w:rsidR="009B3184" w:rsidRPr="00FB6ED4">
        <w:t>ნ</w:t>
      </w:r>
      <w:r w:rsidR="009B3184" w:rsidRPr="00FB6ED4">
        <w:rPr>
          <w:spacing w:val="-2"/>
        </w:rPr>
        <w:t>უ</w:t>
      </w:r>
      <w:r w:rsidR="009B3184" w:rsidRPr="00FB6ED4">
        <w:t xml:space="preserve">რი </w:t>
      </w:r>
      <w:r w:rsidR="009B3184" w:rsidRPr="00FB6ED4">
        <w:rPr>
          <w:spacing w:val="-1"/>
        </w:rPr>
        <w:t>ს</w:t>
      </w:r>
      <w:r w:rsidR="009B3184" w:rsidRPr="00FB6ED4">
        <w:t>ახ</w:t>
      </w:r>
      <w:r w:rsidR="009B3184" w:rsidRPr="00FB6ED4">
        <w:rPr>
          <w:spacing w:val="-2"/>
        </w:rPr>
        <w:t>დ</w:t>
      </w:r>
      <w:r w:rsidR="009B3184" w:rsidRPr="00FB6ED4">
        <w:rPr>
          <w:spacing w:val="-1"/>
        </w:rPr>
        <w:t>ე</w:t>
      </w:r>
      <w:r w:rsidR="009B3184" w:rsidRPr="00FB6ED4">
        <w:t>ლე</w:t>
      </w:r>
      <w:r w:rsidR="009B3184" w:rsidRPr="00FB6ED4">
        <w:rPr>
          <w:spacing w:val="-1"/>
        </w:rPr>
        <w:t>ბი</w:t>
      </w:r>
      <w:r w:rsidR="009B3184" w:rsidRPr="00FB6ED4">
        <w:t>ს დ</w:t>
      </w:r>
      <w:r w:rsidR="009B3184" w:rsidRPr="00FB6ED4">
        <w:rPr>
          <w:spacing w:val="-2"/>
        </w:rPr>
        <w:t>ა</w:t>
      </w:r>
      <w:r w:rsidR="009B3184" w:rsidRPr="00FB6ED4">
        <w:t>დ</w:t>
      </w:r>
      <w:r w:rsidR="009B3184" w:rsidRPr="00FB6ED4">
        <w:rPr>
          <w:spacing w:val="2"/>
        </w:rPr>
        <w:t>ე</w:t>
      </w:r>
      <w:r w:rsidR="009B3184" w:rsidRPr="00FB6ED4">
        <w:rPr>
          <w:spacing w:val="-1"/>
        </w:rPr>
        <w:t>ბი</w:t>
      </w:r>
      <w:r w:rsidR="009B3184" w:rsidRPr="00FB6ED4">
        <w:t>ს</w:t>
      </w:r>
      <w:r w:rsidR="009B3184" w:rsidRPr="00FB6ED4">
        <w:rPr>
          <w:spacing w:val="-1"/>
        </w:rPr>
        <w:t xml:space="preserve"> </w:t>
      </w:r>
      <w:r w:rsidR="009B3184" w:rsidRPr="00FB6ED4">
        <w:t>ფაქ</w:t>
      </w:r>
      <w:r w:rsidR="009B3184" w:rsidRPr="00FB6ED4">
        <w:rPr>
          <w:spacing w:val="-4"/>
        </w:rPr>
        <w:t>ტ</w:t>
      </w:r>
      <w:r w:rsidR="009B3184" w:rsidRPr="00FB6ED4">
        <w:t>ე</w:t>
      </w:r>
      <w:r w:rsidR="009B3184" w:rsidRPr="00FB6ED4">
        <w:rPr>
          <w:spacing w:val="-3"/>
        </w:rPr>
        <w:t>ბ</w:t>
      </w:r>
      <w:r w:rsidR="009B3184" w:rsidRPr="00FB6ED4">
        <w:t>ი.</w:t>
      </w:r>
    </w:p>
    <w:p w:rsidR="009B3184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 xml:space="preserve">V. საჯარო ინფორმაციის გაცემაზე უარის თქმის კანონით გათვალისწინებული საფუძვლები: </w:t>
      </w:r>
    </w:p>
    <w:p w:rsidR="00224D8E" w:rsidRPr="00FB6ED4" w:rsidRDefault="00224D8E" w:rsidP="009B3184">
      <w:pPr>
        <w:pStyle w:val="abzacixml"/>
        <w:rPr>
          <w:b/>
        </w:rPr>
      </w:pPr>
    </w:p>
    <w:p w:rsidR="00926E4C" w:rsidRPr="00FB6ED4" w:rsidRDefault="009B3184" w:rsidP="00224D8E">
      <w:pPr>
        <w:pStyle w:val="abzacixml"/>
        <w:rPr>
          <w:spacing w:val="3"/>
        </w:rPr>
      </w:pPr>
      <w:r w:rsidRPr="00FB6ED4">
        <w:rPr>
          <w:spacing w:val="-1"/>
        </w:rPr>
        <w:lastRenderedPageBreak/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1"/>
        </w:rPr>
        <w:t>ი</w:t>
      </w:r>
      <w:r w:rsidRPr="00FB6ED4">
        <w:t>ნ</w:t>
      </w:r>
      <w:r w:rsidRPr="00FB6ED4">
        <w:rPr>
          <w:spacing w:val="-2"/>
        </w:rPr>
        <w:t>ფ</w:t>
      </w:r>
      <w:r w:rsidRPr="00FB6ED4">
        <w:t>ორ</w:t>
      </w:r>
      <w:r w:rsidRPr="00FB6ED4">
        <w:rPr>
          <w:spacing w:val="-1"/>
        </w:rPr>
        <w:t>მ</w:t>
      </w:r>
      <w:r w:rsidRPr="00FB6ED4">
        <w:t>აცი</w:t>
      </w:r>
      <w:r w:rsidRPr="00FB6ED4">
        <w:rPr>
          <w:spacing w:val="-1"/>
        </w:rPr>
        <w:t>ი</w:t>
      </w:r>
      <w:r w:rsidRPr="00FB6ED4">
        <w:t>ს გაცე</w:t>
      </w:r>
      <w:r w:rsidRPr="00FB6ED4">
        <w:rPr>
          <w:spacing w:val="-1"/>
        </w:rPr>
        <w:t>მ</w:t>
      </w:r>
      <w:r w:rsidRPr="00FB6ED4">
        <w:t>ა</w:t>
      </w:r>
      <w:r w:rsidRPr="00FB6ED4">
        <w:rPr>
          <w:spacing w:val="-2"/>
        </w:rPr>
        <w:t>ზ</w:t>
      </w:r>
      <w:r w:rsidRPr="00FB6ED4">
        <w:t>ე უ</w:t>
      </w:r>
      <w:r w:rsidRPr="00FB6ED4">
        <w:rPr>
          <w:spacing w:val="-2"/>
        </w:rPr>
        <w:t>ა</w:t>
      </w:r>
      <w:r w:rsidRPr="00FB6ED4">
        <w:t>რის თქ</w:t>
      </w:r>
      <w:r w:rsidRPr="00FB6ED4">
        <w:rPr>
          <w:spacing w:val="-1"/>
        </w:rPr>
        <w:t>მის</w:t>
      </w:r>
      <w:r w:rsidRPr="00FB6ED4">
        <w:t xml:space="preserve">ას ან/და </w:t>
      </w:r>
      <w:r w:rsidRPr="00FB6ED4">
        <w:rPr>
          <w:spacing w:val="-1"/>
        </w:rPr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3"/>
        </w:rPr>
        <w:t>ი</w:t>
      </w:r>
      <w:r w:rsidRPr="00FB6ED4">
        <w:t>ნფ</w:t>
      </w:r>
      <w:r w:rsidRPr="00FB6ED4">
        <w:rPr>
          <w:spacing w:val="-2"/>
        </w:rPr>
        <w:t>ო</w:t>
      </w:r>
      <w:r w:rsidRPr="00FB6ED4">
        <w:t>რმ</w:t>
      </w:r>
      <w:r w:rsidRPr="00FB6ED4">
        <w:rPr>
          <w:spacing w:val="-1"/>
        </w:rPr>
        <w:t>ა</w:t>
      </w:r>
      <w:r w:rsidRPr="00FB6ED4">
        <w:t>ცი</w:t>
      </w:r>
      <w:r w:rsidRPr="00FB6ED4">
        <w:rPr>
          <w:spacing w:val="-1"/>
        </w:rPr>
        <w:t>ი</w:t>
      </w:r>
      <w:r w:rsidRPr="00FB6ED4">
        <w:t>ს გაცე</w:t>
      </w:r>
      <w:r w:rsidRPr="00FB6ED4">
        <w:rPr>
          <w:spacing w:val="-1"/>
        </w:rPr>
        <w:t>მი</w:t>
      </w:r>
      <w:r w:rsidRPr="00FB6ED4">
        <w:t>ს</w:t>
      </w:r>
      <w:r w:rsidR="00224D8E" w:rsidRPr="00FB6ED4">
        <w:t xml:space="preserve"> </w:t>
      </w:r>
      <w:r w:rsidRPr="00FB6ED4">
        <w:rPr>
          <w:spacing w:val="-1"/>
        </w:rPr>
        <w:t>მ</w:t>
      </w:r>
      <w:r w:rsidRPr="00FB6ED4">
        <w:t>ოთხოვნის ნა</w:t>
      </w:r>
      <w:r w:rsidRPr="00FB6ED4">
        <w:rPr>
          <w:spacing w:val="-1"/>
        </w:rPr>
        <w:t>წი</w:t>
      </w:r>
      <w:r w:rsidRPr="00FB6ED4">
        <w:t>ლო</w:t>
      </w:r>
      <w:r w:rsidRPr="00FB6ED4">
        <w:rPr>
          <w:spacing w:val="-3"/>
        </w:rPr>
        <w:t>ბ</w:t>
      </w:r>
      <w:r w:rsidRPr="00FB6ED4">
        <w:t>რივ</w:t>
      </w:r>
      <w:r w:rsidRPr="00FB6ED4">
        <w:rPr>
          <w:spacing w:val="3"/>
        </w:rPr>
        <w:t xml:space="preserve"> </w:t>
      </w:r>
      <w:r w:rsidRPr="00FB6ED4">
        <w:t>დაკ</w:t>
      </w:r>
      <w:r w:rsidRPr="00FB6ED4">
        <w:rPr>
          <w:spacing w:val="-2"/>
        </w:rPr>
        <w:t>მ</w:t>
      </w:r>
      <w:r w:rsidRPr="00FB6ED4">
        <w:t>ა</w:t>
      </w:r>
      <w:r w:rsidRPr="00FB6ED4">
        <w:rPr>
          <w:spacing w:val="-1"/>
        </w:rPr>
        <w:t>ყ</w:t>
      </w:r>
      <w:r w:rsidRPr="00FB6ED4">
        <w:t>ოფი</w:t>
      </w:r>
      <w:r w:rsidRPr="00FB6ED4">
        <w:rPr>
          <w:spacing w:val="-3"/>
        </w:rPr>
        <w:t>ლ</w:t>
      </w:r>
      <w:r w:rsidRPr="00FB6ED4">
        <w:t>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3"/>
        </w:rPr>
        <w:t xml:space="preserve"> </w:t>
      </w:r>
      <w:r w:rsidRPr="00FB6ED4">
        <w:t>შე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3"/>
        </w:rPr>
        <w:t>ხ</w:t>
      </w:r>
      <w:r w:rsidRPr="00FB6ED4">
        <w:t>ებ</w:t>
      </w:r>
      <w:r w:rsidRPr="00FB6ED4">
        <w:rPr>
          <w:spacing w:val="3"/>
        </w:rPr>
        <w:t xml:space="preserve"> </w:t>
      </w:r>
      <w:r w:rsidRPr="00FB6ED4">
        <w:t>გ</w:t>
      </w:r>
      <w:r w:rsidRPr="00FB6ED4">
        <w:rPr>
          <w:spacing w:val="-3"/>
        </w:rPr>
        <w:t>ა</w:t>
      </w:r>
      <w:r w:rsidRPr="00FB6ED4">
        <w:t>და</w:t>
      </w:r>
      <w:r w:rsidRPr="00FB6ED4">
        <w:rPr>
          <w:spacing w:val="-1"/>
        </w:rPr>
        <w:t>წ</w:t>
      </w:r>
      <w:r w:rsidRPr="00FB6ED4">
        <w:t>ყ</w:t>
      </w:r>
      <w:r w:rsidRPr="00FB6ED4">
        <w:rPr>
          <w:spacing w:val="-1"/>
        </w:rPr>
        <w:t>ვ</w:t>
      </w:r>
      <w:r w:rsidRPr="00FB6ED4">
        <w:t>ე</w:t>
      </w:r>
      <w:r w:rsidRPr="00FB6ED4">
        <w:rPr>
          <w:spacing w:val="-1"/>
        </w:rPr>
        <w:t>ტი</w:t>
      </w:r>
      <w:r w:rsidRPr="00FB6ED4">
        <w:t>ლე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3"/>
        </w:rPr>
        <w:t xml:space="preserve"> </w:t>
      </w:r>
      <w:r w:rsidRPr="00FB6ED4">
        <w:rPr>
          <w:spacing w:val="-1"/>
        </w:rPr>
        <w:t>მი</w:t>
      </w:r>
      <w:r w:rsidRPr="00FB6ED4">
        <w:t>ღე</w:t>
      </w:r>
      <w:r w:rsidRPr="00FB6ED4">
        <w:rPr>
          <w:spacing w:val="-1"/>
        </w:rPr>
        <w:t>ბის</w:t>
      </w:r>
      <w:r w:rsidRPr="00FB6ED4">
        <w:t xml:space="preserve">ას 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მ</w:t>
      </w:r>
      <w:r w:rsidRPr="00FB6ED4">
        <w:t>ართლო</w:t>
      </w:r>
      <w:r w:rsidRPr="00FB6ED4">
        <w:rPr>
          <w:spacing w:val="3"/>
        </w:rPr>
        <w:t xml:space="preserve"> </w:t>
      </w:r>
      <w:r w:rsidRPr="00FB6ED4">
        <w:t>ეყ</w:t>
      </w:r>
      <w:r w:rsidRPr="00FB6ED4">
        <w:rPr>
          <w:spacing w:val="-2"/>
        </w:rPr>
        <w:t>რდ</w:t>
      </w:r>
      <w:r w:rsidRPr="00FB6ED4">
        <w:t>ნ</w:t>
      </w:r>
      <w:r w:rsidRPr="00FB6ED4">
        <w:rPr>
          <w:spacing w:val="-2"/>
        </w:rPr>
        <w:t>ო</w:t>
      </w:r>
      <w:r w:rsidRPr="00FB6ED4">
        <w:rPr>
          <w:spacing w:val="-1"/>
        </w:rPr>
        <w:t>ბ</w:t>
      </w:r>
      <w:r w:rsidRPr="00FB6ED4">
        <w:t>ოდა</w:t>
      </w:r>
      <w:r w:rsidRPr="00FB6ED4">
        <w:rPr>
          <w:spacing w:val="3"/>
        </w:rPr>
        <w:t xml:space="preserve"> შემდეგ სამართლებრივ</w:t>
      </w:r>
      <w:r w:rsidR="00CF61C7" w:rsidRPr="00FB6ED4">
        <w:rPr>
          <w:spacing w:val="3"/>
        </w:rPr>
        <w:t xml:space="preserve"> </w:t>
      </w:r>
      <w:r w:rsidRPr="00FB6ED4">
        <w:rPr>
          <w:spacing w:val="3"/>
        </w:rPr>
        <w:t>საფუძვლებს:</w:t>
      </w:r>
    </w:p>
    <w:p w:rsidR="009B3184" w:rsidRPr="00FB6ED4" w:rsidRDefault="009B3184" w:rsidP="00224D8E">
      <w:pPr>
        <w:pStyle w:val="abzacixml"/>
        <w:rPr>
          <w:spacing w:val="3"/>
        </w:rPr>
      </w:pPr>
      <w:r w:rsidRPr="00FB6ED4">
        <w:rPr>
          <w:spacing w:val="3"/>
        </w:rPr>
        <w:t xml:space="preserve"> </w:t>
      </w:r>
    </w:p>
    <w:p w:rsidR="009B3184" w:rsidRPr="00FB6ED4" w:rsidRDefault="009B3184" w:rsidP="00926E4C">
      <w:pPr>
        <w:pStyle w:val="abzacixml"/>
        <w:numPr>
          <w:ilvl w:val="0"/>
          <w:numId w:val="3"/>
        </w:numPr>
      </w:pPr>
      <w:r w:rsidRPr="00FB6ED4">
        <w:rPr>
          <w:spacing w:val="-1"/>
        </w:rPr>
        <w:t>„ს</w:t>
      </w:r>
      <w:r w:rsidRPr="00FB6ED4">
        <w:t>აქართ</w:t>
      </w:r>
      <w:r w:rsidRPr="00FB6ED4">
        <w:rPr>
          <w:spacing w:val="-3"/>
        </w:rPr>
        <w:t>ვ</w:t>
      </w:r>
      <w:r w:rsidRPr="00FB6ED4">
        <w:t xml:space="preserve">ელოს </w:t>
      </w:r>
      <w:r w:rsidRPr="00FB6ED4">
        <w:rPr>
          <w:spacing w:val="-1"/>
        </w:rPr>
        <w:t>კ</w:t>
      </w:r>
      <w:r w:rsidRPr="00FB6ED4">
        <w:t>ონ</w:t>
      </w:r>
      <w:r w:rsidRPr="00FB6ED4">
        <w:rPr>
          <w:spacing w:val="-1"/>
        </w:rPr>
        <w:t>სტიტ</w:t>
      </w:r>
      <w:r w:rsidRPr="00FB6ED4">
        <w:t>უც</w:t>
      </w:r>
      <w:r w:rsidRPr="00FB6ED4">
        <w:rPr>
          <w:spacing w:val="-1"/>
        </w:rPr>
        <w:t>ი</w:t>
      </w:r>
      <w:r w:rsidRPr="00FB6ED4">
        <w:t>ა</w:t>
      </w:r>
      <w:r w:rsidR="00DC2C9F" w:rsidRPr="00FB6ED4">
        <w:t>ს</w:t>
      </w:r>
      <w:r w:rsidRPr="00FB6ED4">
        <w:rPr>
          <w:spacing w:val="-1"/>
        </w:rPr>
        <w:t>“</w:t>
      </w:r>
      <w:r w:rsidRPr="00FB6ED4">
        <w:t>,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„</w:t>
      </w:r>
      <w:r w:rsidRPr="00FB6ED4">
        <w:t>საქართ</w:t>
      </w:r>
      <w:r w:rsidRPr="00FB6ED4">
        <w:rPr>
          <w:spacing w:val="-3"/>
        </w:rPr>
        <w:t>ვ</w:t>
      </w:r>
      <w:r w:rsidRPr="00FB6ED4">
        <w:t>ელოს</w:t>
      </w:r>
      <w:r w:rsidRPr="00FB6ED4">
        <w:rPr>
          <w:spacing w:val="3"/>
        </w:rPr>
        <w:t xml:space="preserve"> </w:t>
      </w:r>
      <w:r w:rsidRPr="00FB6ED4">
        <w:t>ზოგ</w:t>
      </w:r>
      <w:r w:rsidRPr="00FB6ED4">
        <w:rPr>
          <w:spacing w:val="-3"/>
        </w:rPr>
        <w:t>ა</w:t>
      </w:r>
      <w:r w:rsidRPr="00FB6ED4">
        <w:t>დ ად</w:t>
      </w:r>
      <w:r w:rsidRPr="00FB6ED4">
        <w:rPr>
          <w:spacing w:val="-1"/>
        </w:rPr>
        <w:t>მი</w:t>
      </w:r>
      <w:r w:rsidRPr="00FB6ED4">
        <w:t>ნ</w:t>
      </w:r>
      <w:r w:rsidRPr="00FB6ED4">
        <w:rPr>
          <w:spacing w:val="-1"/>
        </w:rPr>
        <w:t>ისტ</w:t>
      </w:r>
      <w:r w:rsidRPr="00FB6ED4">
        <w:t>რაც</w:t>
      </w:r>
      <w:r w:rsidRPr="00FB6ED4">
        <w:rPr>
          <w:spacing w:val="-1"/>
        </w:rPr>
        <w:t>ი</w:t>
      </w:r>
      <w:r w:rsidRPr="00FB6ED4">
        <w:rPr>
          <w:spacing w:val="-2"/>
        </w:rPr>
        <w:t>უ</w:t>
      </w:r>
      <w:r w:rsidRPr="00FB6ED4">
        <w:t xml:space="preserve">ლ </w:t>
      </w:r>
      <w:r w:rsidRPr="00FB6ED4">
        <w:rPr>
          <w:spacing w:val="-1"/>
        </w:rPr>
        <w:t>კ</w:t>
      </w:r>
      <w:r w:rsidRPr="00FB6ED4">
        <w:t>ო</w:t>
      </w:r>
      <w:r w:rsidRPr="00FB6ED4">
        <w:rPr>
          <w:spacing w:val="-2"/>
        </w:rPr>
        <w:t>დ</w:t>
      </w:r>
      <w:r w:rsidRPr="00FB6ED4">
        <w:t>ექ</w:t>
      </w:r>
      <w:r w:rsidRPr="00FB6ED4">
        <w:rPr>
          <w:spacing w:val="-1"/>
        </w:rPr>
        <w:t>ს</w:t>
      </w:r>
      <w:r w:rsidRPr="00FB6ED4">
        <w:t xml:space="preserve">სა“ და </w:t>
      </w:r>
      <w:r w:rsidRPr="00FB6ED4">
        <w:rPr>
          <w:spacing w:val="-1"/>
        </w:rPr>
        <w:t>„</w:t>
      </w:r>
      <w:r w:rsidRPr="00FB6ED4">
        <w:t>პ</w:t>
      </w:r>
      <w:r w:rsidRPr="00FB6ED4">
        <w:rPr>
          <w:spacing w:val="-1"/>
        </w:rPr>
        <w:t>ე</w:t>
      </w:r>
      <w:r w:rsidRPr="00FB6ED4">
        <w:t>რსონ</w:t>
      </w:r>
      <w:r w:rsidRPr="00FB6ED4">
        <w:rPr>
          <w:spacing w:val="-3"/>
        </w:rPr>
        <w:t>ა</w:t>
      </w:r>
      <w:r w:rsidRPr="00FB6ED4">
        <w:t>ლ</w:t>
      </w:r>
      <w:r w:rsidRPr="00FB6ED4">
        <w:rPr>
          <w:spacing w:val="-2"/>
        </w:rPr>
        <w:t>უ</w:t>
      </w:r>
      <w:r w:rsidRPr="00FB6ED4">
        <w:t>რ</w:t>
      </w:r>
      <w:r w:rsidRPr="00FB6ED4">
        <w:rPr>
          <w:spacing w:val="2"/>
        </w:rPr>
        <w:t xml:space="preserve"> </w:t>
      </w:r>
      <w:r w:rsidRPr="00FB6ED4">
        <w:rPr>
          <w:spacing w:val="-1"/>
        </w:rPr>
        <w:t>მ</w:t>
      </w:r>
      <w:r w:rsidRPr="00FB6ED4">
        <w:t>ონა</w:t>
      </w:r>
      <w:r w:rsidRPr="00FB6ED4">
        <w:rPr>
          <w:spacing w:val="-2"/>
        </w:rPr>
        <w:t>ც</w:t>
      </w:r>
      <w:r w:rsidRPr="00FB6ED4">
        <w:t>ე</w:t>
      </w:r>
      <w:r w:rsidRPr="00FB6ED4">
        <w:rPr>
          <w:spacing w:val="-1"/>
        </w:rPr>
        <w:t>მ</w:t>
      </w:r>
      <w:r w:rsidRPr="00FB6ED4">
        <w:t>თა</w:t>
      </w:r>
      <w:r w:rsidRPr="00FB6ED4">
        <w:rPr>
          <w:spacing w:val="2"/>
        </w:rPr>
        <w:t xml:space="preserve"> </w:t>
      </w:r>
      <w:r w:rsidRPr="00FB6ED4">
        <w:t>დ</w:t>
      </w:r>
      <w:r w:rsidRPr="00FB6ED4">
        <w:rPr>
          <w:spacing w:val="-2"/>
        </w:rPr>
        <w:t>ა</w:t>
      </w:r>
      <w:r w:rsidRPr="00FB6ED4">
        <w:t>ცვ</w:t>
      </w:r>
      <w:r w:rsidRPr="00FB6ED4">
        <w:rPr>
          <w:spacing w:val="-1"/>
        </w:rPr>
        <w:t>ი</w:t>
      </w:r>
      <w:r w:rsidRPr="00FB6ED4">
        <w:t>ს შე</w:t>
      </w:r>
      <w:r w:rsidRPr="00FB6ED4">
        <w:rPr>
          <w:spacing w:val="-1"/>
        </w:rPr>
        <w:t>ს</w:t>
      </w:r>
      <w:r w:rsidRPr="00FB6ED4">
        <w:t xml:space="preserve">ახებ“ </w:t>
      </w:r>
      <w:r w:rsidRPr="00FB6ED4">
        <w:rPr>
          <w:spacing w:val="-1"/>
        </w:rPr>
        <w:t>ს</w:t>
      </w:r>
      <w:r w:rsidRPr="00FB6ED4">
        <w:t>აქა</w:t>
      </w:r>
      <w:r w:rsidRPr="00FB6ED4">
        <w:rPr>
          <w:spacing w:val="-2"/>
        </w:rPr>
        <w:t>რ</w:t>
      </w:r>
      <w:r w:rsidRPr="00FB6ED4">
        <w:t>თვე</w:t>
      </w:r>
      <w:r w:rsidRPr="00FB6ED4">
        <w:rPr>
          <w:spacing w:val="-2"/>
        </w:rPr>
        <w:t>ლ</w:t>
      </w:r>
      <w:r w:rsidRPr="00FB6ED4">
        <w:t xml:space="preserve">ოს </w:t>
      </w:r>
      <w:r w:rsidRPr="00FB6ED4">
        <w:rPr>
          <w:spacing w:val="-1"/>
        </w:rPr>
        <w:t>კ</w:t>
      </w:r>
      <w:r w:rsidRPr="00FB6ED4">
        <w:t>ანონ</w:t>
      </w:r>
      <w:r w:rsidRPr="00FB6ED4">
        <w:rPr>
          <w:spacing w:val="-1"/>
        </w:rPr>
        <w:t>ს</w:t>
      </w:r>
      <w:r w:rsidRPr="00FB6ED4">
        <w:t>;</w:t>
      </w:r>
    </w:p>
    <w:p w:rsidR="00CF61C7" w:rsidRPr="00FB6ED4" w:rsidRDefault="00CF61C7" w:rsidP="00CF61C7">
      <w:pPr>
        <w:pStyle w:val="abzacixml"/>
        <w:rPr>
          <w:spacing w:val="-1"/>
        </w:rPr>
      </w:pPr>
    </w:p>
    <w:p w:rsidR="00CF61C7" w:rsidRPr="00FB6ED4" w:rsidRDefault="00CF61C7" w:rsidP="00CF61C7">
      <w:pPr>
        <w:pStyle w:val="abzacixml"/>
        <w:rPr>
          <w:spacing w:val="3"/>
        </w:rPr>
      </w:pPr>
      <w:r w:rsidRPr="00FB6ED4">
        <w:rPr>
          <w:spacing w:val="-1"/>
        </w:rPr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1"/>
        </w:rPr>
        <w:t>ი</w:t>
      </w:r>
      <w:r w:rsidRPr="00FB6ED4">
        <w:t>ნ</w:t>
      </w:r>
      <w:r w:rsidRPr="00FB6ED4">
        <w:rPr>
          <w:spacing w:val="-2"/>
        </w:rPr>
        <w:t>ფ</w:t>
      </w:r>
      <w:r w:rsidRPr="00FB6ED4">
        <w:t>ორ</w:t>
      </w:r>
      <w:r w:rsidRPr="00FB6ED4">
        <w:rPr>
          <w:spacing w:val="-1"/>
        </w:rPr>
        <w:t>მ</w:t>
      </w:r>
      <w:r w:rsidRPr="00FB6ED4">
        <w:t>აცი</w:t>
      </w:r>
      <w:r w:rsidRPr="00FB6ED4">
        <w:rPr>
          <w:spacing w:val="-1"/>
        </w:rPr>
        <w:t>ი</w:t>
      </w:r>
      <w:r w:rsidRPr="00FB6ED4">
        <w:t>ს გაცე</w:t>
      </w:r>
      <w:r w:rsidRPr="00FB6ED4">
        <w:rPr>
          <w:spacing w:val="-1"/>
        </w:rPr>
        <w:t>მ</w:t>
      </w:r>
      <w:r w:rsidRPr="00FB6ED4">
        <w:t>ა</w:t>
      </w:r>
      <w:r w:rsidRPr="00FB6ED4">
        <w:rPr>
          <w:spacing w:val="-2"/>
        </w:rPr>
        <w:t>ზ</w:t>
      </w:r>
      <w:r w:rsidRPr="00FB6ED4">
        <w:t>ე უ</w:t>
      </w:r>
      <w:r w:rsidRPr="00FB6ED4">
        <w:rPr>
          <w:spacing w:val="-2"/>
        </w:rPr>
        <w:t>ა</w:t>
      </w:r>
      <w:r w:rsidRPr="00FB6ED4">
        <w:t>რის თქ</w:t>
      </w:r>
      <w:r w:rsidRPr="00FB6ED4">
        <w:rPr>
          <w:spacing w:val="-1"/>
        </w:rPr>
        <w:t>მის</w:t>
      </w:r>
      <w:r w:rsidRPr="00FB6ED4">
        <w:t xml:space="preserve">ას ან/და </w:t>
      </w:r>
      <w:r w:rsidRPr="00FB6ED4">
        <w:rPr>
          <w:spacing w:val="-1"/>
        </w:rPr>
        <w:t>ს</w:t>
      </w:r>
      <w:r w:rsidRPr="00FB6ED4">
        <w:t>აჯ</w:t>
      </w:r>
      <w:r w:rsidRPr="00FB6ED4">
        <w:rPr>
          <w:spacing w:val="-1"/>
        </w:rPr>
        <w:t>ა</w:t>
      </w:r>
      <w:r w:rsidRPr="00FB6ED4">
        <w:t xml:space="preserve">რო </w:t>
      </w:r>
      <w:r w:rsidRPr="00FB6ED4">
        <w:rPr>
          <w:spacing w:val="-3"/>
        </w:rPr>
        <w:t>ი</w:t>
      </w:r>
      <w:r w:rsidRPr="00FB6ED4">
        <w:t>ნფ</w:t>
      </w:r>
      <w:r w:rsidRPr="00FB6ED4">
        <w:rPr>
          <w:spacing w:val="-2"/>
        </w:rPr>
        <w:t>ო</w:t>
      </w:r>
      <w:r w:rsidRPr="00FB6ED4">
        <w:t>რმ</w:t>
      </w:r>
      <w:r w:rsidRPr="00FB6ED4">
        <w:rPr>
          <w:spacing w:val="-1"/>
        </w:rPr>
        <w:t>ა</w:t>
      </w:r>
      <w:r w:rsidRPr="00FB6ED4">
        <w:t>ცი</w:t>
      </w:r>
      <w:r w:rsidRPr="00FB6ED4">
        <w:rPr>
          <w:spacing w:val="-1"/>
        </w:rPr>
        <w:t>ი</w:t>
      </w:r>
      <w:r w:rsidRPr="00FB6ED4">
        <w:t>ს გაცე</w:t>
      </w:r>
      <w:r w:rsidRPr="00FB6ED4">
        <w:rPr>
          <w:spacing w:val="-1"/>
        </w:rPr>
        <w:t>მი</w:t>
      </w:r>
      <w:r w:rsidRPr="00FB6ED4">
        <w:t xml:space="preserve">ს </w:t>
      </w:r>
      <w:r w:rsidRPr="00FB6ED4">
        <w:rPr>
          <w:spacing w:val="-1"/>
        </w:rPr>
        <w:t>მ</w:t>
      </w:r>
      <w:r w:rsidRPr="00FB6ED4">
        <w:t>ოთხოვნის ნა</w:t>
      </w:r>
      <w:r w:rsidRPr="00FB6ED4">
        <w:rPr>
          <w:spacing w:val="-1"/>
        </w:rPr>
        <w:t>წი</w:t>
      </w:r>
      <w:r w:rsidRPr="00FB6ED4">
        <w:t>ლო</w:t>
      </w:r>
      <w:r w:rsidRPr="00FB6ED4">
        <w:rPr>
          <w:spacing w:val="-3"/>
        </w:rPr>
        <w:t>ბ</w:t>
      </w:r>
      <w:r w:rsidRPr="00FB6ED4">
        <w:t>რივ</w:t>
      </w:r>
      <w:r w:rsidRPr="00FB6ED4">
        <w:rPr>
          <w:spacing w:val="3"/>
        </w:rPr>
        <w:t xml:space="preserve"> </w:t>
      </w:r>
      <w:r w:rsidRPr="00FB6ED4">
        <w:t>დაკ</w:t>
      </w:r>
      <w:r w:rsidRPr="00FB6ED4">
        <w:rPr>
          <w:spacing w:val="-2"/>
        </w:rPr>
        <w:t>მ</w:t>
      </w:r>
      <w:r w:rsidRPr="00FB6ED4">
        <w:t>ა</w:t>
      </w:r>
      <w:r w:rsidRPr="00FB6ED4">
        <w:rPr>
          <w:spacing w:val="-1"/>
        </w:rPr>
        <w:t>ყ</w:t>
      </w:r>
      <w:r w:rsidRPr="00FB6ED4">
        <w:t>ოფი</w:t>
      </w:r>
      <w:r w:rsidRPr="00FB6ED4">
        <w:rPr>
          <w:spacing w:val="-3"/>
        </w:rPr>
        <w:t>ლ</w:t>
      </w:r>
      <w:r w:rsidRPr="00FB6ED4">
        <w:t>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3"/>
        </w:rPr>
        <w:t xml:space="preserve"> </w:t>
      </w:r>
      <w:r w:rsidRPr="00FB6ED4">
        <w:t>შე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3"/>
        </w:rPr>
        <w:t>ხ</w:t>
      </w:r>
      <w:r w:rsidRPr="00FB6ED4">
        <w:t>ებ</w:t>
      </w:r>
      <w:r w:rsidRPr="00FB6ED4">
        <w:rPr>
          <w:spacing w:val="3"/>
        </w:rPr>
        <w:t xml:space="preserve"> </w:t>
      </w:r>
      <w:r w:rsidRPr="00FB6ED4">
        <w:t>გ</w:t>
      </w:r>
      <w:r w:rsidRPr="00FB6ED4">
        <w:rPr>
          <w:spacing w:val="-3"/>
        </w:rPr>
        <w:t>ა</w:t>
      </w:r>
      <w:r w:rsidRPr="00FB6ED4">
        <w:t>და</w:t>
      </w:r>
      <w:r w:rsidRPr="00FB6ED4">
        <w:rPr>
          <w:spacing w:val="-1"/>
        </w:rPr>
        <w:t>წ</w:t>
      </w:r>
      <w:r w:rsidRPr="00FB6ED4">
        <w:t>ყ</w:t>
      </w:r>
      <w:r w:rsidRPr="00FB6ED4">
        <w:rPr>
          <w:spacing w:val="-1"/>
        </w:rPr>
        <w:t>ვ</w:t>
      </w:r>
      <w:r w:rsidRPr="00FB6ED4">
        <w:t>ე</w:t>
      </w:r>
      <w:r w:rsidRPr="00FB6ED4">
        <w:rPr>
          <w:spacing w:val="-1"/>
        </w:rPr>
        <w:t>ტი</w:t>
      </w:r>
      <w:r w:rsidRPr="00FB6ED4">
        <w:t>ლე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3"/>
        </w:rPr>
        <w:t xml:space="preserve"> </w:t>
      </w:r>
      <w:r w:rsidRPr="00FB6ED4">
        <w:rPr>
          <w:spacing w:val="-1"/>
        </w:rPr>
        <w:t>მი</w:t>
      </w:r>
      <w:r w:rsidRPr="00FB6ED4">
        <w:t>ღე</w:t>
      </w:r>
      <w:r w:rsidRPr="00FB6ED4">
        <w:rPr>
          <w:spacing w:val="-1"/>
        </w:rPr>
        <w:t>ბის</w:t>
      </w:r>
      <w:r w:rsidRPr="00FB6ED4">
        <w:t xml:space="preserve">ას 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მ</w:t>
      </w:r>
      <w:r w:rsidRPr="00FB6ED4">
        <w:t>ართლო</w:t>
      </w:r>
      <w:r w:rsidRPr="00FB6ED4">
        <w:rPr>
          <w:spacing w:val="3"/>
        </w:rPr>
        <w:t xml:space="preserve"> </w:t>
      </w:r>
      <w:r w:rsidRPr="00FB6ED4">
        <w:t>ეყ</w:t>
      </w:r>
      <w:r w:rsidRPr="00FB6ED4">
        <w:rPr>
          <w:spacing w:val="-2"/>
        </w:rPr>
        <w:t>რდ</w:t>
      </w:r>
      <w:r w:rsidRPr="00FB6ED4">
        <w:t>ნ</w:t>
      </w:r>
      <w:r w:rsidRPr="00FB6ED4">
        <w:rPr>
          <w:spacing w:val="-2"/>
        </w:rPr>
        <w:t>ო</w:t>
      </w:r>
      <w:r w:rsidRPr="00FB6ED4">
        <w:rPr>
          <w:spacing w:val="-1"/>
        </w:rPr>
        <w:t>ბ</w:t>
      </w:r>
      <w:r w:rsidRPr="00FB6ED4">
        <w:t>ოდა</w:t>
      </w:r>
      <w:r w:rsidRPr="00FB6ED4">
        <w:rPr>
          <w:spacing w:val="3"/>
        </w:rPr>
        <w:t xml:space="preserve"> შემდეგ ფაქტობრივ საფუძვლებს:</w:t>
      </w:r>
    </w:p>
    <w:p w:rsidR="00CF61C7" w:rsidRPr="00FB6ED4" w:rsidRDefault="00CF61C7" w:rsidP="00CF61C7">
      <w:pPr>
        <w:pStyle w:val="abzacixml"/>
        <w:rPr>
          <w:spacing w:val="3"/>
        </w:rPr>
      </w:pPr>
    </w:p>
    <w:p w:rsidR="00926E4C" w:rsidRPr="00FB6ED4" w:rsidRDefault="00926E4C" w:rsidP="00CF61C7">
      <w:pPr>
        <w:pStyle w:val="abzacixml"/>
        <w:numPr>
          <w:ilvl w:val="0"/>
          <w:numId w:val="5"/>
        </w:numPr>
      </w:pP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ს</w:t>
      </w:r>
      <w:r w:rsidRPr="00FB6ED4">
        <w:t>ა</w:t>
      </w:r>
      <w:r w:rsidRPr="00FB6ED4">
        <w:rPr>
          <w:spacing w:val="-1"/>
        </w:rPr>
        <w:t>მ</w:t>
      </w:r>
      <w:r w:rsidRPr="00FB6ED4">
        <w:t xml:space="preserve">ართლოს </w:t>
      </w:r>
      <w:r w:rsidRPr="00FB6ED4">
        <w:rPr>
          <w:spacing w:val="-1"/>
        </w:rPr>
        <w:t>მ</w:t>
      </w:r>
      <w:r w:rsidRPr="00FB6ED4">
        <w:t>ოქმ</w:t>
      </w:r>
      <w:r w:rsidRPr="00FB6ED4">
        <w:rPr>
          <w:spacing w:val="-2"/>
        </w:rPr>
        <w:t>ე</w:t>
      </w:r>
      <w:r w:rsidRPr="00FB6ED4">
        <w:t>დი</w:t>
      </w:r>
      <w:r w:rsidRPr="00FB6ED4">
        <w:rPr>
          <w:spacing w:val="3"/>
        </w:rPr>
        <w:t xml:space="preserve"> </w:t>
      </w:r>
      <w:r w:rsidRPr="00FB6ED4">
        <w:rPr>
          <w:spacing w:val="-1"/>
        </w:rPr>
        <w:t>სტ</w:t>
      </w:r>
      <w:r w:rsidRPr="00FB6ED4">
        <w:t>ა</w:t>
      </w:r>
      <w:r w:rsidRPr="00FB6ED4">
        <w:rPr>
          <w:spacing w:val="-1"/>
        </w:rPr>
        <w:t>ტისტიკ</w:t>
      </w:r>
      <w:r w:rsidRPr="00FB6ED4">
        <w:t>ური</w:t>
      </w:r>
      <w:r w:rsidRPr="00FB6ED4">
        <w:rPr>
          <w:spacing w:val="3"/>
        </w:rPr>
        <w:t xml:space="preserve"> </w:t>
      </w:r>
      <w:r w:rsidRPr="00FB6ED4">
        <w:t>ა</w:t>
      </w:r>
      <w:r w:rsidRPr="00FB6ED4">
        <w:rPr>
          <w:spacing w:val="-2"/>
        </w:rPr>
        <w:t>ნ</w:t>
      </w:r>
      <w:r w:rsidRPr="00FB6ED4">
        <w:t>გარ</w:t>
      </w:r>
      <w:r w:rsidRPr="00FB6ED4">
        <w:rPr>
          <w:spacing w:val="-1"/>
        </w:rPr>
        <w:t>ი</w:t>
      </w:r>
      <w:r w:rsidRPr="00FB6ED4">
        <w:t>შგე</w:t>
      </w:r>
      <w:r w:rsidRPr="00FB6ED4">
        <w:rPr>
          <w:spacing w:val="-1"/>
        </w:rPr>
        <w:t>ბი</w:t>
      </w:r>
      <w:r w:rsidRPr="00FB6ED4">
        <w:t>ს</w:t>
      </w:r>
      <w:r w:rsidRPr="00FB6ED4">
        <w:rPr>
          <w:spacing w:val="2"/>
        </w:rPr>
        <w:t xml:space="preserve"> </w:t>
      </w:r>
      <w:r w:rsidRPr="00FB6ED4">
        <w:rPr>
          <w:spacing w:val="-2"/>
        </w:rPr>
        <w:t>ფ</w:t>
      </w:r>
      <w:r w:rsidRPr="00FB6ED4">
        <w:t>ორ</w:t>
      </w:r>
      <w:r w:rsidRPr="00FB6ED4">
        <w:rPr>
          <w:spacing w:val="-1"/>
        </w:rPr>
        <w:t>მ</w:t>
      </w:r>
      <w:r w:rsidRPr="00FB6ED4">
        <w:t>ე</w:t>
      </w:r>
      <w:r w:rsidRPr="00FB6ED4">
        <w:rPr>
          <w:spacing w:val="-1"/>
        </w:rPr>
        <w:t>ბ</w:t>
      </w:r>
      <w:r w:rsidRPr="00FB6ED4">
        <w:t xml:space="preserve">ი </w:t>
      </w:r>
      <w:r w:rsidRPr="00FB6ED4">
        <w:rPr>
          <w:spacing w:val="-3"/>
        </w:rPr>
        <w:t>ა</w:t>
      </w:r>
      <w:r w:rsidRPr="00FB6ED4">
        <w:t>რ</w:t>
      </w:r>
      <w:r w:rsidRPr="00FB6ED4">
        <w:rPr>
          <w:spacing w:val="4"/>
        </w:rPr>
        <w:t xml:space="preserve"> </w:t>
      </w:r>
      <w:r w:rsidRPr="00FB6ED4">
        <w:rPr>
          <w:spacing w:val="-1"/>
        </w:rPr>
        <w:t>ი</w:t>
      </w:r>
      <w:r w:rsidRPr="00FB6ED4">
        <w:t xml:space="preserve">ძლეოდა </w:t>
      </w:r>
      <w:r w:rsidRPr="00FB6ED4">
        <w:rPr>
          <w:spacing w:val="-1"/>
        </w:rPr>
        <w:t>მ</w:t>
      </w:r>
      <w:r w:rsidRPr="00FB6ED4">
        <w:t>ოთხოვნ</w:t>
      </w:r>
      <w:r w:rsidRPr="00FB6ED4">
        <w:rPr>
          <w:spacing w:val="-3"/>
        </w:rPr>
        <w:t>ი</w:t>
      </w:r>
      <w:r w:rsidRPr="00FB6ED4">
        <w:t xml:space="preserve">ლი </w:t>
      </w:r>
      <w:r w:rsidRPr="00FB6ED4">
        <w:rPr>
          <w:spacing w:val="-1"/>
        </w:rPr>
        <w:t>ი</w:t>
      </w:r>
      <w:r w:rsidRPr="00FB6ED4">
        <w:t>ნფ</w:t>
      </w:r>
      <w:r w:rsidRPr="00FB6ED4">
        <w:rPr>
          <w:spacing w:val="-2"/>
        </w:rPr>
        <w:t>ო</w:t>
      </w:r>
      <w:r w:rsidRPr="00FB6ED4">
        <w:t>რმ</w:t>
      </w:r>
      <w:r w:rsidRPr="00FB6ED4">
        <w:rPr>
          <w:spacing w:val="-3"/>
        </w:rPr>
        <w:t>ა</w:t>
      </w:r>
      <w:r w:rsidRPr="00FB6ED4">
        <w:t>ცი</w:t>
      </w:r>
      <w:r w:rsidRPr="00FB6ED4">
        <w:rPr>
          <w:spacing w:val="-1"/>
        </w:rPr>
        <w:t>ი</w:t>
      </w:r>
      <w:r w:rsidRPr="00FB6ED4">
        <w:t>ს შეგ</w:t>
      </w:r>
      <w:r w:rsidRPr="00FB6ED4">
        <w:rPr>
          <w:spacing w:val="-2"/>
        </w:rPr>
        <w:t>რ</w:t>
      </w:r>
      <w:r w:rsidRPr="00FB6ED4">
        <w:t xml:space="preserve">ოვების/დამუშავების შესაძლებლობას ან/და </w:t>
      </w:r>
      <w:r w:rsidR="00276DB9">
        <w:t>ბოლნისის</w:t>
      </w:r>
      <w:r w:rsidR="00CF61C7" w:rsidRPr="00FB6ED4">
        <w:t xml:space="preserve"> რაიონულ </w:t>
      </w:r>
      <w:r w:rsidRPr="00FB6ED4">
        <w:t>სასამართლოში მოთხოვნილი ინფორმაცია დაცული არ იყო</w:t>
      </w:r>
      <w:r w:rsidR="00276DB9">
        <w:t>.</w:t>
      </w:r>
    </w:p>
    <w:p w:rsidR="00CF61C7" w:rsidRPr="00FB6ED4" w:rsidRDefault="00CF61C7" w:rsidP="00CF61C7">
      <w:pPr>
        <w:pStyle w:val="abzacixml"/>
        <w:numPr>
          <w:ilvl w:val="0"/>
          <w:numId w:val="5"/>
        </w:numPr>
      </w:pPr>
      <w:r w:rsidRPr="00FB6ED4">
        <w:t>განცხადებით მო</w:t>
      </w:r>
      <w:r w:rsidR="00DC2C9F" w:rsidRPr="00FB6ED4">
        <w:t xml:space="preserve">თხოვნილი ინფორმაცია </w:t>
      </w:r>
      <w:r w:rsidR="00DC2C9F" w:rsidRPr="00FB6ED4">
        <w:rPr>
          <w:spacing w:val="-1"/>
        </w:rPr>
        <w:t>„</w:t>
      </w:r>
      <w:r w:rsidR="00DC2C9F" w:rsidRPr="00FB6ED4">
        <w:t>პ</w:t>
      </w:r>
      <w:r w:rsidR="00DC2C9F" w:rsidRPr="00FB6ED4">
        <w:rPr>
          <w:spacing w:val="-1"/>
        </w:rPr>
        <w:t>ე</w:t>
      </w:r>
      <w:r w:rsidR="00DC2C9F" w:rsidRPr="00FB6ED4">
        <w:t>რსონ</w:t>
      </w:r>
      <w:r w:rsidR="00DC2C9F" w:rsidRPr="00FB6ED4">
        <w:rPr>
          <w:spacing w:val="-3"/>
        </w:rPr>
        <w:t>ა</w:t>
      </w:r>
      <w:r w:rsidR="00DC2C9F" w:rsidRPr="00FB6ED4">
        <w:t>ლ</w:t>
      </w:r>
      <w:r w:rsidR="00DC2C9F" w:rsidRPr="00FB6ED4">
        <w:rPr>
          <w:spacing w:val="-2"/>
        </w:rPr>
        <w:t>უ</w:t>
      </w:r>
      <w:r w:rsidR="00DC2C9F" w:rsidRPr="00FB6ED4">
        <w:t>რ</w:t>
      </w:r>
      <w:r w:rsidR="00DC2C9F" w:rsidRPr="00FB6ED4">
        <w:rPr>
          <w:spacing w:val="2"/>
        </w:rPr>
        <w:t xml:space="preserve"> </w:t>
      </w:r>
      <w:r w:rsidR="00DC2C9F" w:rsidRPr="00FB6ED4">
        <w:rPr>
          <w:spacing w:val="-1"/>
        </w:rPr>
        <w:t>მ</w:t>
      </w:r>
      <w:r w:rsidR="00DC2C9F" w:rsidRPr="00FB6ED4">
        <w:t>ონა</w:t>
      </w:r>
      <w:r w:rsidR="00DC2C9F" w:rsidRPr="00FB6ED4">
        <w:rPr>
          <w:spacing w:val="-2"/>
        </w:rPr>
        <w:t>ც</w:t>
      </w:r>
      <w:r w:rsidR="00DC2C9F" w:rsidRPr="00FB6ED4">
        <w:t>ე</w:t>
      </w:r>
      <w:r w:rsidR="00DC2C9F" w:rsidRPr="00FB6ED4">
        <w:rPr>
          <w:spacing w:val="-1"/>
        </w:rPr>
        <w:t>მ</w:t>
      </w:r>
      <w:r w:rsidR="00DC2C9F" w:rsidRPr="00FB6ED4">
        <w:t>თა</w:t>
      </w:r>
      <w:r w:rsidR="00DC2C9F" w:rsidRPr="00FB6ED4">
        <w:rPr>
          <w:spacing w:val="2"/>
        </w:rPr>
        <w:t xml:space="preserve"> </w:t>
      </w:r>
      <w:r w:rsidR="00DC2C9F" w:rsidRPr="00FB6ED4">
        <w:t>დ</w:t>
      </w:r>
      <w:r w:rsidR="00DC2C9F" w:rsidRPr="00FB6ED4">
        <w:rPr>
          <w:spacing w:val="-2"/>
        </w:rPr>
        <w:t>ა</w:t>
      </w:r>
      <w:r w:rsidR="00DC2C9F" w:rsidRPr="00FB6ED4">
        <w:t>ცვ</w:t>
      </w:r>
      <w:r w:rsidR="00DC2C9F" w:rsidRPr="00FB6ED4">
        <w:rPr>
          <w:spacing w:val="-1"/>
        </w:rPr>
        <w:t>ი</w:t>
      </w:r>
      <w:r w:rsidR="00DC2C9F" w:rsidRPr="00FB6ED4">
        <w:t>ს შე</w:t>
      </w:r>
      <w:r w:rsidR="00DC2C9F" w:rsidRPr="00FB6ED4">
        <w:rPr>
          <w:spacing w:val="-1"/>
        </w:rPr>
        <w:t>ს</w:t>
      </w:r>
      <w:r w:rsidR="00DC2C9F" w:rsidRPr="00FB6ED4">
        <w:t xml:space="preserve">ახებ“ </w:t>
      </w:r>
      <w:r w:rsidR="00DC2C9F" w:rsidRPr="00FB6ED4">
        <w:rPr>
          <w:spacing w:val="-1"/>
        </w:rPr>
        <w:t>ს</w:t>
      </w:r>
      <w:r w:rsidR="00DC2C9F" w:rsidRPr="00FB6ED4">
        <w:t>აქა</w:t>
      </w:r>
      <w:r w:rsidR="00DC2C9F" w:rsidRPr="00FB6ED4">
        <w:rPr>
          <w:spacing w:val="-2"/>
        </w:rPr>
        <w:t>რ</w:t>
      </w:r>
      <w:r w:rsidR="00DC2C9F" w:rsidRPr="00FB6ED4">
        <w:t>თვე</w:t>
      </w:r>
      <w:r w:rsidR="00DC2C9F" w:rsidRPr="00FB6ED4">
        <w:rPr>
          <w:spacing w:val="-2"/>
        </w:rPr>
        <w:t>ლ</w:t>
      </w:r>
      <w:r w:rsidR="00DC2C9F" w:rsidRPr="00FB6ED4">
        <w:t xml:space="preserve">ოს </w:t>
      </w:r>
      <w:r w:rsidR="00DC2C9F" w:rsidRPr="00FB6ED4">
        <w:rPr>
          <w:spacing w:val="-1"/>
        </w:rPr>
        <w:t>კ</w:t>
      </w:r>
      <w:r w:rsidR="00DC2C9F" w:rsidRPr="00FB6ED4">
        <w:t>ანონ</w:t>
      </w:r>
      <w:r w:rsidR="00DC4CC1" w:rsidRPr="00FB6ED4">
        <w:rPr>
          <w:spacing w:val="-1"/>
        </w:rPr>
        <w:t xml:space="preserve">ის მე-2 მუხლის ,,ა“ ქვეპუნქტის საფუძველზე, წარმოადგენდა პერსონალური სახის ინფორმაციას და განმცხადებელს საქართველოს </w:t>
      </w:r>
      <w:r w:rsidR="00DC4CC1" w:rsidRPr="00FB6ED4">
        <w:t>ზოგ</w:t>
      </w:r>
      <w:r w:rsidR="00DC4CC1" w:rsidRPr="00FB6ED4">
        <w:rPr>
          <w:spacing w:val="-3"/>
        </w:rPr>
        <w:t>ა</w:t>
      </w:r>
      <w:r w:rsidR="00DC4CC1" w:rsidRPr="00FB6ED4">
        <w:t>დი ად</w:t>
      </w:r>
      <w:r w:rsidR="00DC4CC1" w:rsidRPr="00FB6ED4">
        <w:rPr>
          <w:spacing w:val="-1"/>
        </w:rPr>
        <w:t>მი</w:t>
      </w:r>
      <w:r w:rsidR="00DC4CC1" w:rsidRPr="00FB6ED4">
        <w:t>ნ</w:t>
      </w:r>
      <w:r w:rsidR="00DC4CC1" w:rsidRPr="00FB6ED4">
        <w:rPr>
          <w:spacing w:val="-1"/>
        </w:rPr>
        <w:t>ისტ</w:t>
      </w:r>
      <w:r w:rsidR="00DC4CC1" w:rsidRPr="00FB6ED4">
        <w:t>რაც</w:t>
      </w:r>
      <w:r w:rsidR="00DC4CC1" w:rsidRPr="00FB6ED4">
        <w:rPr>
          <w:spacing w:val="-1"/>
        </w:rPr>
        <w:t>ი</w:t>
      </w:r>
      <w:r w:rsidR="00DC4CC1" w:rsidRPr="00FB6ED4">
        <w:rPr>
          <w:spacing w:val="-2"/>
        </w:rPr>
        <w:t>უ</w:t>
      </w:r>
      <w:r w:rsidR="00DC4CC1" w:rsidRPr="00FB6ED4">
        <w:t xml:space="preserve">ლი </w:t>
      </w:r>
      <w:r w:rsidR="00DC4CC1" w:rsidRPr="00FB6ED4">
        <w:rPr>
          <w:spacing w:val="-1"/>
        </w:rPr>
        <w:t>კ</w:t>
      </w:r>
      <w:r w:rsidR="00DC4CC1" w:rsidRPr="00FB6ED4">
        <w:t>ო</w:t>
      </w:r>
      <w:r w:rsidR="00DC4CC1" w:rsidRPr="00FB6ED4">
        <w:rPr>
          <w:spacing w:val="-2"/>
        </w:rPr>
        <w:t>დ</w:t>
      </w:r>
      <w:r w:rsidR="00DC4CC1" w:rsidRPr="00FB6ED4">
        <w:t>ექ</w:t>
      </w:r>
      <w:r w:rsidR="00DC4CC1" w:rsidRPr="00FB6ED4">
        <w:rPr>
          <w:spacing w:val="-1"/>
        </w:rPr>
        <w:t>სი</w:t>
      </w:r>
      <w:r w:rsidR="00DC4CC1" w:rsidRPr="00FB6ED4">
        <w:t xml:space="preserve">ს 44-ე მუხლის მიხედვით არ წარმოუდგენია იმ პირთა </w:t>
      </w:r>
      <w:r w:rsidR="00CA04D3" w:rsidRPr="00FB6ED4">
        <w:t>თანხმობა</w:t>
      </w:r>
      <w:r w:rsidR="00DC4CC1" w:rsidRPr="00FB6ED4">
        <w:t>, ვის შესახებაც ინფორმაციას ითხოვდა -</w:t>
      </w:r>
      <w:r w:rsidR="00486B45" w:rsidRPr="00FB6ED4">
        <w:t xml:space="preserve"> 2 შემთხვევაში.</w:t>
      </w:r>
      <w:r w:rsidR="00DC4CC1" w:rsidRPr="00FB6ED4">
        <w:t xml:space="preserve"> </w:t>
      </w:r>
      <w:r w:rsidR="00DC4CC1" w:rsidRPr="00FB6ED4">
        <w:rPr>
          <w:spacing w:val="-1"/>
        </w:rPr>
        <w:t xml:space="preserve"> </w:t>
      </w:r>
      <w:r w:rsidR="00DC2C9F" w:rsidRPr="00FB6ED4">
        <w:t xml:space="preserve"> </w:t>
      </w:r>
    </w:p>
    <w:p w:rsidR="00926E4C" w:rsidRPr="00FB6ED4" w:rsidRDefault="00926E4C" w:rsidP="00224D8E">
      <w:pPr>
        <w:pStyle w:val="abzacixml"/>
      </w:pPr>
    </w:p>
    <w:p w:rsidR="00866577" w:rsidRPr="00FB6ED4" w:rsidRDefault="009B3184" w:rsidP="009B3184">
      <w:pPr>
        <w:pStyle w:val="abzacixml"/>
        <w:rPr>
          <w:b/>
        </w:rPr>
      </w:pPr>
      <w:r w:rsidRPr="00FB6ED4">
        <w:rPr>
          <w:b/>
        </w:rPr>
        <w:t>VI. საჯარო ინფორმაციის გაცემაზე უარის თქმის შესახებ მიღებული გადაწყვეტილების გასაჩივრების თაობაზე:</w:t>
      </w:r>
    </w:p>
    <w:p w:rsidR="00866577" w:rsidRPr="00FB6ED4" w:rsidRDefault="00866577" w:rsidP="009B3184">
      <w:pPr>
        <w:pStyle w:val="abzacixml"/>
        <w:rPr>
          <w:b/>
        </w:rPr>
      </w:pPr>
    </w:p>
    <w:p w:rsidR="00071959" w:rsidRPr="00FB6ED4" w:rsidRDefault="00866577" w:rsidP="00071959">
      <w:pPr>
        <w:pStyle w:val="NoSpacing"/>
        <w:jc w:val="both"/>
        <w:rPr>
          <w:rFonts w:ascii="Sylfaen" w:hAnsi="Sylfaen" w:cs="Sylfaen"/>
          <w:sz w:val="24"/>
          <w:szCs w:val="24"/>
          <w:lang w:val="ka-GE"/>
        </w:rPr>
      </w:pPr>
      <w:r w:rsidRPr="00FB6ED4">
        <w:rPr>
          <w:rFonts w:ascii="Sylfaen" w:hAnsi="Sylfaen" w:cs="Sylfaen"/>
          <w:sz w:val="24"/>
          <w:szCs w:val="24"/>
          <w:lang w:val="ka-GE"/>
        </w:rPr>
        <w:t>საჯარო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ინფორმაციის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გაცემაზე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უარის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თქმის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არ</w:t>
      </w:r>
      <w:r w:rsidRPr="00FB6ED4">
        <w:rPr>
          <w:rFonts w:ascii="Sylfaen" w:hAnsi="Sylfaen"/>
          <w:sz w:val="24"/>
          <w:szCs w:val="24"/>
          <w:lang w:val="ka-GE"/>
        </w:rPr>
        <w:t xml:space="preserve"> </w:t>
      </w:r>
      <w:r w:rsidRPr="00FB6ED4">
        <w:rPr>
          <w:rFonts w:ascii="Sylfaen" w:hAnsi="Sylfaen" w:cs="Sylfaen"/>
          <w:sz w:val="24"/>
          <w:szCs w:val="24"/>
          <w:lang w:val="ka-GE"/>
        </w:rPr>
        <w:t>გასაჩივრებულა</w:t>
      </w:r>
      <w:r w:rsidRPr="00FB6ED4">
        <w:rPr>
          <w:rFonts w:ascii="Sylfaen" w:hAnsi="Sylfaen"/>
          <w:sz w:val="24"/>
          <w:szCs w:val="24"/>
          <w:lang w:val="ka-GE"/>
        </w:rPr>
        <w:t xml:space="preserve">. </w:t>
      </w:r>
      <w:r w:rsidR="00071959" w:rsidRPr="00FB6ED4">
        <w:rPr>
          <w:rFonts w:ascii="Sylfaen" w:hAnsi="Sylfaen"/>
          <w:sz w:val="24"/>
          <w:szCs w:val="24"/>
          <w:lang w:val="ka-GE"/>
        </w:rPr>
        <w:t xml:space="preserve">შესაბამისად,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გასაჩივრებასთან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ხარჯების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მათ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შორის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მხარის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სასარგებლოდ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გადახდილი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თანხების</w:t>
      </w:r>
      <w:proofErr w:type="spellEnd"/>
      <w:r w:rsidR="00071959" w:rsidRPr="00FB6ED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71959" w:rsidRPr="00FB6ED4"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071959" w:rsidRPr="00FB6ED4">
        <w:rPr>
          <w:rFonts w:ascii="Sylfaen" w:hAnsi="Sylfaen" w:cs="Sylfaen"/>
          <w:sz w:val="24"/>
          <w:szCs w:val="24"/>
          <w:lang w:val="ka-GE"/>
        </w:rPr>
        <w:t xml:space="preserve"> შემთხვევა არ ყოფილა. </w:t>
      </w:r>
    </w:p>
    <w:p w:rsidR="00071959" w:rsidRPr="00FB6ED4" w:rsidRDefault="00071959" w:rsidP="00071959">
      <w:pPr>
        <w:pStyle w:val="NoSpacing"/>
        <w:jc w:val="both"/>
        <w:rPr>
          <w:rFonts w:ascii="Sylfaen" w:hAnsi="Sylfaen"/>
          <w:spacing w:val="-1"/>
          <w:sz w:val="24"/>
          <w:szCs w:val="24"/>
          <w:lang w:val="ka-GE"/>
        </w:rPr>
      </w:pPr>
    </w:p>
    <w:p w:rsidR="002F7B37" w:rsidRPr="00FB6ED4" w:rsidRDefault="002F7B37" w:rsidP="002F7B37">
      <w:pPr>
        <w:pStyle w:val="abzacixml"/>
        <w:ind w:left="720"/>
      </w:pPr>
    </w:p>
    <w:p w:rsidR="000F3A5B" w:rsidRDefault="000F3A5B" w:rsidP="00551BFB">
      <w:pPr>
        <w:pStyle w:val="abzacixml"/>
      </w:pPr>
    </w:p>
    <w:p w:rsidR="00276DB9" w:rsidRDefault="00276DB9" w:rsidP="00551BFB">
      <w:pPr>
        <w:pStyle w:val="abzacixml"/>
      </w:pPr>
    </w:p>
    <w:p w:rsidR="00276DB9" w:rsidRPr="00FB6ED4" w:rsidRDefault="00276DB9" w:rsidP="00551BFB">
      <w:pPr>
        <w:pStyle w:val="abzacixml"/>
      </w:pPr>
    </w:p>
    <w:p w:rsidR="000F3A5B" w:rsidRPr="00FB6ED4" w:rsidRDefault="000F3A5B" w:rsidP="00551BFB">
      <w:pPr>
        <w:pStyle w:val="abzacixml"/>
      </w:pPr>
    </w:p>
    <w:p w:rsidR="000F3A5B" w:rsidRPr="00FB6ED4" w:rsidRDefault="000F3A5B" w:rsidP="0024406C">
      <w:pPr>
        <w:jc w:val="both"/>
        <w:rPr>
          <w:rFonts w:ascii="Sylfaen" w:hAnsi="Sylfaen"/>
          <w:sz w:val="24"/>
          <w:szCs w:val="24"/>
          <w:lang w:val="ka-GE"/>
        </w:rPr>
      </w:pPr>
    </w:p>
    <w:p w:rsidR="0024406C" w:rsidRPr="00FB6ED4" w:rsidRDefault="0024406C" w:rsidP="0024406C">
      <w:pPr>
        <w:jc w:val="both"/>
        <w:rPr>
          <w:rFonts w:ascii="Sylfaen" w:hAnsi="Sylfaen"/>
          <w:sz w:val="24"/>
          <w:szCs w:val="24"/>
          <w:lang w:val="ka-GE"/>
        </w:rPr>
      </w:pPr>
    </w:p>
    <w:p w:rsidR="00CC2BBE" w:rsidRPr="00FB6ED4" w:rsidRDefault="00CC2BBE" w:rsidP="0024406C">
      <w:pPr>
        <w:rPr>
          <w:rFonts w:ascii="Sylfaen" w:hAnsi="Sylfaen"/>
          <w:sz w:val="24"/>
          <w:szCs w:val="24"/>
          <w:lang w:val="ka-GE"/>
        </w:rPr>
      </w:pPr>
    </w:p>
    <w:sectPr w:rsidR="00CC2BBE" w:rsidRPr="00FB6ED4" w:rsidSect="00982002">
      <w:footerReference w:type="even" r:id="rId8"/>
      <w:footerReference w:type="default" r:id="rId9"/>
      <w:pgSz w:w="12240" w:h="15840"/>
      <w:pgMar w:top="426" w:right="1080" w:bottom="12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FB" w:rsidRDefault="00D61CFB" w:rsidP="00483B1C">
      <w:pPr>
        <w:spacing w:after="0" w:line="240" w:lineRule="auto"/>
      </w:pPr>
      <w:r>
        <w:separator/>
      </w:r>
    </w:p>
  </w:endnote>
  <w:endnote w:type="continuationSeparator" w:id="0">
    <w:p w:rsidR="00D61CFB" w:rsidRDefault="00D61CFB" w:rsidP="0048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80" w:rsidRDefault="004C6453" w:rsidP="00807458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CC2BBE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A32D80" w:rsidRDefault="00D61CFB" w:rsidP="00141B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999"/>
      <w:docPartObj>
        <w:docPartGallery w:val="Page Numbers (Bottom of Page)"/>
        <w:docPartUnique/>
      </w:docPartObj>
    </w:sdtPr>
    <w:sdtContent>
      <w:p w:rsidR="00FB6ED4" w:rsidRDefault="004C6453">
        <w:pPr>
          <w:pStyle w:val="Footer"/>
          <w:jc w:val="right"/>
        </w:pPr>
        <w:fldSimple w:instr=" PAGE   \* MERGEFORMAT ">
          <w:r w:rsidR="00144BA0">
            <w:rPr>
              <w:noProof/>
            </w:rPr>
            <w:t>3</w:t>
          </w:r>
        </w:fldSimple>
      </w:p>
    </w:sdtContent>
  </w:sdt>
  <w:p w:rsidR="00A32D80" w:rsidRDefault="00D61CFB" w:rsidP="00141B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FB" w:rsidRDefault="00D61CFB" w:rsidP="00483B1C">
      <w:pPr>
        <w:spacing w:after="0" w:line="240" w:lineRule="auto"/>
      </w:pPr>
      <w:r>
        <w:separator/>
      </w:r>
    </w:p>
  </w:footnote>
  <w:footnote w:type="continuationSeparator" w:id="0">
    <w:p w:rsidR="00D61CFB" w:rsidRDefault="00D61CFB" w:rsidP="00483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68B2"/>
    <w:multiLevelType w:val="hybridMultilevel"/>
    <w:tmpl w:val="586477AE"/>
    <w:lvl w:ilvl="0" w:tplc="45343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0178"/>
    <w:multiLevelType w:val="hybridMultilevel"/>
    <w:tmpl w:val="C50028F2"/>
    <w:lvl w:ilvl="0" w:tplc="F852F25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077BF"/>
    <w:multiLevelType w:val="hybridMultilevel"/>
    <w:tmpl w:val="BD5CE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6337"/>
    <w:multiLevelType w:val="hybridMultilevel"/>
    <w:tmpl w:val="AAA8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1FE2"/>
    <w:multiLevelType w:val="hybridMultilevel"/>
    <w:tmpl w:val="F232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54FA"/>
    <w:rsid w:val="00060ACB"/>
    <w:rsid w:val="00071959"/>
    <w:rsid w:val="00096DEA"/>
    <w:rsid w:val="000A2BA0"/>
    <w:rsid w:val="000A5118"/>
    <w:rsid w:val="000F3A5B"/>
    <w:rsid w:val="00144BA0"/>
    <w:rsid w:val="00146AC0"/>
    <w:rsid w:val="001567D5"/>
    <w:rsid w:val="001D3B87"/>
    <w:rsid w:val="00224D8E"/>
    <w:rsid w:val="0024406C"/>
    <w:rsid w:val="00254316"/>
    <w:rsid w:val="00276DB9"/>
    <w:rsid w:val="002F7B37"/>
    <w:rsid w:val="003958B9"/>
    <w:rsid w:val="003A0237"/>
    <w:rsid w:val="003D40C5"/>
    <w:rsid w:val="00413AD8"/>
    <w:rsid w:val="00483B1C"/>
    <w:rsid w:val="00486B45"/>
    <w:rsid w:val="004C6453"/>
    <w:rsid w:val="00551BFB"/>
    <w:rsid w:val="005554F8"/>
    <w:rsid w:val="0057658E"/>
    <w:rsid w:val="0057763B"/>
    <w:rsid w:val="005E7377"/>
    <w:rsid w:val="00613ED5"/>
    <w:rsid w:val="00645D40"/>
    <w:rsid w:val="006F1434"/>
    <w:rsid w:val="0070723B"/>
    <w:rsid w:val="00715875"/>
    <w:rsid w:val="00866577"/>
    <w:rsid w:val="008A1966"/>
    <w:rsid w:val="00904238"/>
    <w:rsid w:val="00926E4C"/>
    <w:rsid w:val="009B3184"/>
    <w:rsid w:val="009B4E3F"/>
    <w:rsid w:val="009B66D5"/>
    <w:rsid w:val="009E6A1E"/>
    <w:rsid w:val="00A45DD7"/>
    <w:rsid w:val="00AE0E1F"/>
    <w:rsid w:val="00B166D4"/>
    <w:rsid w:val="00B52473"/>
    <w:rsid w:val="00B63DC4"/>
    <w:rsid w:val="00B7342F"/>
    <w:rsid w:val="00BC127D"/>
    <w:rsid w:val="00CA04D3"/>
    <w:rsid w:val="00CC2BBE"/>
    <w:rsid w:val="00CF61C7"/>
    <w:rsid w:val="00D24098"/>
    <w:rsid w:val="00D454FA"/>
    <w:rsid w:val="00D61CFB"/>
    <w:rsid w:val="00DC2C9F"/>
    <w:rsid w:val="00DC4CC1"/>
    <w:rsid w:val="00E64F47"/>
    <w:rsid w:val="00EC0AFD"/>
    <w:rsid w:val="00F73296"/>
    <w:rsid w:val="00FB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5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454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454FA"/>
  </w:style>
  <w:style w:type="paragraph" w:customStyle="1" w:styleId="abzacixml">
    <w:name w:val="abzaci_xml"/>
    <w:basedOn w:val="PlainText"/>
    <w:autoRedefine/>
    <w:rsid w:val="00551BFB"/>
    <w:pPr>
      <w:jc w:val="both"/>
    </w:pPr>
    <w:rPr>
      <w:rFonts w:ascii="Sylfaen" w:hAnsi="Sylfaen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3A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3A5B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7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58E"/>
  </w:style>
  <w:style w:type="paragraph" w:styleId="NoSpacing">
    <w:name w:val="No Spacing"/>
    <w:uiPriority w:val="1"/>
    <w:qFormat/>
    <w:rsid w:val="00B63DC4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D24098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40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vice.court.ge/public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Tamazi Skhiladze</dc:creator>
  <cp:keywords/>
  <dc:description/>
  <cp:lastModifiedBy>p.yavelashvili</cp:lastModifiedBy>
  <cp:revision>81</cp:revision>
  <cp:lastPrinted>2018-12-07T08:58:00Z</cp:lastPrinted>
  <dcterms:created xsi:type="dcterms:W3CDTF">2016-12-08T10:42:00Z</dcterms:created>
  <dcterms:modified xsi:type="dcterms:W3CDTF">2019-12-23T11:00:00Z</dcterms:modified>
</cp:coreProperties>
</file>